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1E34F" w14:textId="77777777" w:rsidR="00E33783" w:rsidRPr="008450F8" w:rsidRDefault="00E33783" w:rsidP="006A60E0">
      <w:pPr>
        <w:spacing w:after="120" w:line="312" w:lineRule="auto"/>
        <w:jc w:val="center"/>
        <w:rPr>
          <w:b/>
          <w:color w:val="FFFFFF"/>
        </w:rPr>
      </w:pPr>
      <w:permStart w:id="807698137" w:edGrp="everyone"/>
      <w:permEnd w:id="807698137"/>
    </w:p>
    <w:p w14:paraId="25073D18" w14:textId="0282F3E9" w:rsidR="00E33783" w:rsidRDefault="00E33783" w:rsidP="006A60E0">
      <w:pPr>
        <w:pStyle w:val="Heading1"/>
        <w:rPr>
          <w:sz w:val="32"/>
          <w:szCs w:val="32"/>
        </w:rPr>
      </w:pPr>
      <w:r>
        <w:rPr>
          <w:noProof/>
          <w:lang w:eastAsia="en-GB"/>
        </w:rPr>
        <w:drawing>
          <wp:inline distT="0" distB="0" distL="0" distR="0" wp14:anchorId="08AAB9F4" wp14:editId="5D5F889A">
            <wp:extent cx="2474022" cy="952500"/>
            <wp:effectExtent l="0" t="0" r="2540" b="0"/>
            <wp:docPr id="87" name="Picture 87" descr="DOMINO DF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O DF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7880" cy="969385"/>
                    </a:xfrm>
                    <a:prstGeom prst="rect">
                      <a:avLst/>
                    </a:prstGeom>
                    <a:noFill/>
                    <a:ln>
                      <a:noFill/>
                    </a:ln>
                  </pic:spPr>
                </pic:pic>
              </a:graphicData>
            </a:graphic>
          </wp:inline>
        </w:drawing>
      </w:r>
    </w:p>
    <w:p w14:paraId="74D3E617" w14:textId="77777777" w:rsidR="00E33783" w:rsidRPr="00E33783" w:rsidRDefault="00E33783" w:rsidP="00E33783"/>
    <w:p w14:paraId="7D4D40B4" w14:textId="54B8A289" w:rsidR="006A60E0" w:rsidRPr="006A60E0" w:rsidRDefault="00815556" w:rsidP="006A60E0">
      <w:pPr>
        <w:pStyle w:val="Heading1"/>
      </w:pPr>
      <w:r>
        <w:rPr>
          <w:u w:val="single"/>
        </w:rPr>
        <w:t>Dia</w:t>
      </w:r>
      <w:r w:rsidR="00FB1353">
        <w:rPr>
          <w:u w:val="single"/>
        </w:rPr>
        <w:t>gnosis of OsteoMyelitis: I</w:t>
      </w:r>
      <w:r w:rsidR="00E62152">
        <w:rPr>
          <w:u w:val="single"/>
        </w:rPr>
        <w:t>N</w:t>
      </w:r>
      <w:r w:rsidR="00FB1353">
        <w:rPr>
          <w:u w:val="single"/>
        </w:rPr>
        <w:t>vestigation Optimisation in Diabetic Foot Ulcers</w:t>
      </w:r>
    </w:p>
    <w:p w14:paraId="17B83985" w14:textId="77777777" w:rsidR="006A60E0" w:rsidRPr="00302486" w:rsidRDefault="006A60E0" w:rsidP="006A60E0">
      <w:pPr>
        <w:jc w:val="center"/>
        <w:rPr>
          <w:b/>
        </w:rPr>
      </w:pPr>
    </w:p>
    <w:p w14:paraId="11836E2C" w14:textId="6F590B55" w:rsidR="006A60E0" w:rsidRPr="006A60E0" w:rsidRDefault="006A60E0" w:rsidP="006A60E0">
      <w:pPr>
        <w:pStyle w:val="Heading1"/>
      </w:pPr>
      <w:r w:rsidRPr="006A60E0">
        <w:t>PARTICIPANT INFORMATION SHEET AND INFORMED CONSENT DOCUMENT</w:t>
      </w:r>
      <w:r w:rsidR="00A24EC8">
        <w:t>: PHASE 1</w:t>
      </w:r>
    </w:p>
    <w:p w14:paraId="7A265311" w14:textId="77777777" w:rsidR="006520EA" w:rsidRDefault="00B761FB" w:rsidP="007E7C10">
      <w:pPr>
        <w:spacing w:line="240" w:lineRule="auto"/>
        <w:rPr>
          <w:rFonts w:eastAsia="Times New Roman"/>
          <w:color w:val="222222"/>
          <w:sz w:val="27"/>
          <w:szCs w:val="27"/>
          <w:lang w:eastAsia="en-GB"/>
        </w:rPr>
      </w:pPr>
      <w:r>
        <w:rPr>
          <w:rFonts w:eastAsia="Times New Roman"/>
          <w:noProof/>
          <w:color w:val="222222"/>
          <w:sz w:val="27"/>
          <w:szCs w:val="27"/>
          <w:lang w:eastAsia="en-GB"/>
        </w:rPr>
        <mc:AlternateContent>
          <mc:Choice Requires="wps">
            <w:drawing>
              <wp:anchor distT="0" distB="0" distL="114300" distR="114300" simplePos="0" relativeHeight="251620352" behindDoc="0" locked="0" layoutInCell="1" allowOverlap="1" wp14:anchorId="08D4D67A" wp14:editId="2BFAD635">
                <wp:simplePos x="0" y="0"/>
                <wp:positionH relativeFrom="margin">
                  <wp:align>center</wp:align>
                </wp:positionH>
                <wp:positionV relativeFrom="paragraph">
                  <wp:posOffset>10160</wp:posOffset>
                </wp:positionV>
                <wp:extent cx="6057900" cy="5048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057900" cy="5048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BCC79A" w14:textId="77777777" w:rsidR="00E71F0F" w:rsidRPr="00B761FB" w:rsidRDefault="00E71F0F">
                            <w:pPr>
                              <w:rPr>
                                <w:sz w:val="36"/>
                                <w:szCs w:val="36"/>
                              </w:rPr>
                            </w:pPr>
                            <w:r w:rsidRPr="00B761FB">
                              <w:rPr>
                                <w:sz w:val="36"/>
                                <w:szCs w:val="36"/>
                              </w:rPr>
                              <w:t>A large- print version of this sheet is available on request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D4D67A" id="_x0000_t202" coordsize="21600,21600" o:spt="202" path="m,l,21600r21600,l21600,xe">
                <v:stroke joinstyle="miter"/>
                <v:path gradientshapeok="t" o:connecttype="rect"/>
              </v:shapetype>
              <v:shape id="Text Box 3" o:spid="_x0000_s1026" type="#_x0000_t202" style="position:absolute;margin-left:0;margin-top:.8pt;width:477pt;height:39.75pt;z-index:251620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" filled="f" strokeweight=".5pt">
                <v:textbox>
                  <w:txbxContent>
                    <w:p w14:paraId="3BBCC79A" w14:textId="77777777" w:rsidR="00E71F0F" w:rsidRPr="00B761FB" w:rsidRDefault="00E71F0F">
                      <w:pPr>
                        <w:rPr>
                          <w:sz w:val="36"/>
                          <w:szCs w:val="36"/>
                        </w:rPr>
                      </w:pPr>
                      <w:r w:rsidRPr="00B761FB">
                        <w:rPr>
                          <w:sz w:val="36"/>
                          <w:szCs w:val="36"/>
                        </w:rPr>
                        <w:t>A large- print version of this sheet is available on request</w:t>
                      </w:r>
                    </w:p>
                  </w:txbxContent>
                </v:textbox>
                <w10:wrap anchorx="margin"/>
              </v:shape>
            </w:pict>
          </mc:Fallback>
        </mc:AlternateContent>
      </w:r>
    </w:p>
    <w:p w14:paraId="2B4D9F26" w14:textId="77777777" w:rsidR="006A60E0" w:rsidRDefault="006A60E0" w:rsidP="007E7C10">
      <w:pPr>
        <w:spacing w:line="240" w:lineRule="auto"/>
        <w:rPr>
          <w:rFonts w:eastAsia="Times New Roman"/>
          <w:color w:val="222222"/>
          <w:sz w:val="27"/>
          <w:szCs w:val="27"/>
          <w:lang w:eastAsia="en-GB"/>
        </w:rPr>
      </w:pPr>
    </w:p>
    <w:p w14:paraId="5BDF44E7" w14:textId="77777777" w:rsidR="00B761FB" w:rsidRDefault="00B761FB">
      <w:pPr>
        <w:spacing w:before="0" w:after="200"/>
        <w:rPr>
          <w:rFonts w:eastAsia="Times New Roman"/>
          <w:color w:val="222222"/>
          <w:sz w:val="27"/>
          <w:szCs w:val="27"/>
          <w:lang w:eastAsia="en-GB"/>
        </w:rPr>
      </w:pPr>
    </w:p>
    <w:p w14:paraId="1F63326E" w14:textId="146D55BF" w:rsidR="00B761FB" w:rsidRPr="008450F8" w:rsidRDefault="00B761FB" w:rsidP="00E33783">
      <w:pPr>
        <w:spacing w:after="120" w:line="360" w:lineRule="auto"/>
        <w:jc w:val="both"/>
        <w:rPr>
          <w:iCs/>
          <w:color w:val="000000"/>
        </w:rPr>
      </w:pPr>
      <w:r w:rsidRPr="008450F8">
        <w:rPr>
          <w:iCs/>
          <w:color w:val="000000"/>
        </w:rPr>
        <w:t xml:space="preserve">You have been invited </w:t>
      </w:r>
      <w:r>
        <w:rPr>
          <w:iCs/>
          <w:color w:val="000000"/>
        </w:rPr>
        <w:t>to take part in the</w:t>
      </w:r>
      <w:r w:rsidRPr="008450F8">
        <w:rPr>
          <w:iCs/>
          <w:color w:val="000000"/>
        </w:rPr>
        <w:t xml:space="preserve"> </w:t>
      </w:r>
      <w:r w:rsidR="00E62152">
        <w:rPr>
          <w:iCs/>
          <w:color w:val="000000"/>
        </w:rPr>
        <w:t>DOMINO-DFU</w:t>
      </w:r>
      <w:r>
        <w:rPr>
          <w:iCs/>
          <w:color w:val="000000"/>
        </w:rPr>
        <w:t xml:space="preserve"> study</w:t>
      </w:r>
      <w:r w:rsidR="00595114">
        <w:rPr>
          <w:iCs/>
          <w:color w:val="000000"/>
        </w:rPr>
        <w:t xml:space="preserve"> which </w:t>
      </w:r>
      <w:r>
        <w:rPr>
          <w:iCs/>
          <w:color w:val="000000"/>
        </w:rPr>
        <w:t>is looking at</w:t>
      </w:r>
      <w:r w:rsidR="005818E8">
        <w:rPr>
          <w:iCs/>
          <w:color w:val="000000"/>
        </w:rPr>
        <w:t xml:space="preserve"> outcomes of patients with new diabetic foot ulcers (DFUs). </w:t>
      </w:r>
      <w:r w:rsidR="00050E3A">
        <w:rPr>
          <w:iCs/>
          <w:color w:val="000000"/>
        </w:rPr>
        <w:t>Some people with new DFUs</w:t>
      </w:r>
      <w:r w:rsidR="00050E3A" w:rsidRPr="00050E3A">
        <w:rPr>
          <w:iCs/>
          <w:color w:val="000000"/>
        </w:rPr>
        <w:t xml:space="preserve"> </w:t>
      </w:r>
      <w:r w:rsidR="00050E3A">
        <w:rPr>
          <w:iCs/>
          <w:color w:val="000000"/>
        </w:rPr>
        <w:t>develop certain wound characteristics that suggest a</w:t>
      </w:r>
      <w:r w:rsidR="00050E3A" w:rsidRPr="005818E8">
        <w:rPr>
          <w:iCs/>
          <w:color w:val="000000"/>
        </w:rPr>
        <w:t xml:space="preserve"> high</w:t>
      </w:r>
      <w:r w:rsidR="00050E3A">
        <w:rPr>
          <w:iCs/>
          <w:color w:val="000000"/>
        </w:rPr>
        <w:t>er</w:t>
      </w:r>
      <w:r w:rsidR="00050E3A" w:rsidRPr="005818E8">
        <w:rPr>
          <w:iCs/>
          <w:color w:val="000000"/>
        </w:rPr>
        <w:t xml:space="preserve"> risk</w:t>
      </w:r>
      <w:r w:rsidR="00050E3A">
        <w:rPr>
          <w:iCs/>
          <w:color w:val="000000"/>
        </w:rPr>
        <w:t xml:space="preserve"> of bone infection</w:t>
      </w:r>
      <w:r w:rsidR="00050E3A" w:rsidRPr="00050E3A">
        <w:rPr>
          <w:iCs/>
          <w:color w:val="000000"/>
        </w:rPr>
        <w:t xml:space="preserve"> </w:t>
      </w:r>
      <w:r w:rsidR="00050E3A">
        <w:rPr>
          <w:iCs/>
          <w:color w:val="000000"/>
        </w:rPr>
        <w:t>at the base of the wound (this is called osteomyelitis). T</w:t>
      </w:r>
      <w:r w:rsidR="005818E8">
        <w:rPr>
          <w:iCs/>
          <w:color w:val="000000"/>
        </w:rPr>
        <w:t>his study is</w:t>
      </w:r>
      <w:r w:rsidR="00050E3A">
        <w:rPr>
          <w:iCs/>
          <w:color w:val="000000"/>
        </w:rPr>
        <w:t xml:space="preserve"> </w:t>
      </w:r>
      <w:r w:rsidR="005818E8" w:rsidRPr="005818E8">
        <w:rPr>
          <w:iCs/>
          <w:color w:val="000000"/>
        </w:rPr>
        <w:t>looking</w:t>
      </w:r>
      <w:r w:rsidR="00BA6C14">
        <w:rPr>
          <w:iCs/>
          <w:color w:val="000000"/>
        </w:rPr>
        <w:t xml:space="preserve"> at different ways to identify</w:t>
      </w:r>
      <w:r w:rsidR="00050E3A">
        <w:rPr>
          <w:iCs/>
          <w:color w:val="000000"/>
        </w:rPr>
        <w:t xml:space="preserve"> bone</w:t>
      </w:r>
      <w:r w:rsidR="005818E8" w:rsidRPr="005818E8">
        <w:rPr>
          <w:iCs/>
          <w:color w:val="000000"/>
        </w:rPr>
        <w:t xml:space="preserve"> </w:t>
      </w:r>
      <w:r w:rsidR="00BA6C14" w:rsidRPr="005818E8">
        <w:rPr>
          <w:iCs/>
          <w:color w:val="000000"/>
        </w:rPr>
        <w:t>infection</w:t>
      </w:r>
      <w:r w:rsidR="00050E3A">
        <w:rPr>
          <w:iCs/>
          <w:color w:val="000000"/>
        </w:rPr>
        <w:t xml:space="preserve"> </w:t>
      </w:r>
      <w:r w:rsidR="00BA6C14">
        <w:rPr>
          <w:iCs/>
          <w:color w:val="000000"/>
        </w:rPr>
        <w:t>at the base of the wound</w:t>
      </w:r>
      <w:r w:rsidR="005818E8" w:rsidRPr="005818E8">
        <w:rPr>
          <w:iCs/>
          <w:color w:val="000000"/>
        </w:rPr>
        <w:t xml:space="preserve">, </w:t>
      </w:r>
      <w:r w:rsidR="005818E8">
        <w:rPr>
          <w:iCs/>
          <w:color w:val="000000"/>
        </w:rPr>
        <w:t xml:space="preserve">and </w:t>
      </w:r>
      <w:r w:rsidR="005818E8" w:rsidRPr="005818E8">
        <w:rPr>
          <w:iCs/>
          <w:color w:val="000000"/>
        </w:rPr>
        <w:t xml:space="preserve">how this affects treatment </w:t>
      </w:r>
      <w:r w:rsidR="005818E8">
        <w:rPr>
          <w:iCs/>
          <w:color w:val="000000"/>
        </w:rPr>
        <w:t xml:space="preserve">and outcomes </w:t>
      </w:r>
      <w:r w:rsidR="005818E8" w:rsidRPr="005818E8">
        <w:rPr>
          <w:iCs/>
          <w:color w:val="000000"/>
        </w:rPr>
        <w:t>of the wound</w:t>
      </w:r>
      <w:r w:rsidR="005818E8">
        <w:rPr>
          <w:iCs/>
          <w:color w:val="000000"/>
        </w:rPr>
        <w:t>.</w:t>
      </w:r>
      <w:r>
        <w:rPr>
          <w:iCs/>
          <w:color w:val="000000"/>
        </w:rPr>
        <w:t xml:space="preserve"> </w:t>
      </w:r>
      <w:r w:rsidRPr="008450F8">
        <w:rPr>
          <w:iCs/>
          <w:color w:val="000000"/>
        </w:rPr>
        <w:t>Before you decide if you w</w:t>
      </w:r>
      <w:r>
        <w:rPr>
          <w:iCs/>
          <w:color w:val="000000"/>
        </w:rPr>
        <w:t>ould like</w:t>
      </w:r>
      <w:r w:rsidRPr="008450F8">
        <w:rPr>
          <w:iCs/>
          <w:color w:val="000000"/>
        </w:rPr>
        <w:t xml:space="preserve"> to take part we would like to explain why the research is being done, how we will use the information we have about you, and what the study will involve.</w:t>
      </w:r>
    </w:p>
    <w:p w14:paraId="3B9257A4" w14:textId="19DA13A0" w:rsidR="00B761FB" w:rsidRDefault="00B761FB" w:rsidP="00E33783">
      <w:pPr>
        <w:spacing w:after="120" w:line="360" w:lineRule="auto"/>
        <w:jc w:val="both"/>
        <w:rPr>
          <w:iCs/>
        </w:rPr>
      </w:pPr>
      <w:r w:rsidRPr="008450F8">
        <w:rPr>
          <w:iCs/>
          <w:color w:val="000000"/>
        </w:rPr>
        <w:t xml:space="preserve">Please read this information </w:t>
      </w:r>
      <w:r w:rsidR="004F180D" w:rsidRPr="008450F8">
        <w:rPr>
          <w:iCs/>
          <w:color w:val="000000"/>
        </w:rPr>
        <w:t>carefully and</w:t>
      </w:r>
      <w:r w:rsidRPr="008450F8">
        <w:rPr>
          <w:iCs/>
          <w:color w:val="000000"/>
        </w:rPr>
        <w:t xml:space="preserve"> discuss it with others if you like. Ask us</w:t>
      </w:r>
      <w:r w:rsidRPr="008450F8">
        <w:rPr>
          <w:iCs/>
        </w:rPr>
        <w:t xml:space="preserve"> if anything is unclear, or if you would like more information.</w:t>
      </w:r>
    </w:p>
    <w:p w14:paraId="5E2F9892" w14:textId="77777777" w:rsidR="00E33783" w:rsidRPr="008450F8" w:rsidRDefault="00E33783" w:rsidP="00E33783">
      <w:pPr>
        <w:spacing w:after="120" w:line="360" w:lineRule="auto"/>
        <w:jc w:val="both"/>
        <w:rPr>
          <w:iCs/>
        </w:rPr>
      </w:pPr>
    </w:p>
    <w:p w14:paraId="7838F276" w14:textId="77777777" w:rsidR="00B761FB" w:rsidRPr="008450F8" w:rsidRDefault="00B761FB" w:rsidP="00A560A7">
      <w:pPr>
        <w:spacing w:after="120" w:line="360" w:lineRule="auto"/>
        <w:jc w:val="center"/>
        <w:rPr>
          <w:b/>
          <w:iCs/>
        </w:rPr>
      </w:pPr>
      <w:r w:rsidRPr="008450F8">
        <w:rPr>
          <w:b/>
          <w:iCs/>
        </w:rPr>
        <w:t xml:space="preserve">Once you have read this information, </w:t>
      </w:r>
      <w:r>
        <w:rPr>
          <w:b/>
          <w:iCs/>
        </w:rPr>
        <w:t>a member of the research team</w:t>
      </w:r>
      <w:r w:rsidRPr="008450F8">
        <w:rPr>
          <w:b/>
          <w:iCs/>
        </w:rPr>
        <w:t xml:space="preserve"> will talk to you about the study again and you can ask any questions you like.</w:t>
      </w:r>
    </w:p>
    <w:p w14:paraId="5C5725D4" w14:textId="77777777" w:rsidR="00B761FB" w:rsidRPr="008450F8" w:rsidRDefault="00B761FB" w:rsidP="00A560A7">
      <w:pPr>
        <w:spacing w:after="120" w:line="360" w:lineRule="auto"/>
        <w:jc w:val="center"/>
        <w:rPr>
          <w:color w:val="000000"/>
        </w:rPr>
      </w:pPr>
      <w:r w:rsidRPr="008450F8">
        <w:rPr>
          <w:iCs/>
        </w:rPr>
        <w:t>Take time to decide whether or not you wish to take part.</w:t>
      </w:r>
    </w:p>
    <w:p w14:paraId="5630128F" w14:textId="07240896" w:rsidR="00E33783" w:rsidRDefault="00E33783" w:rsidP="00B761FB">
      <w:pPr>
        <w:spacing w:after="120"/>
        <w:jc w:val="both"/>
        <w:rPr>
          <w:b/>
        </w:rPr>
      </w:pPr>
    </w:p>
    <w:p w14:paraId="0C6A1C31" w14:textId="34C6C573" w:rsidR="004A6B4F" w:rsidRDefault="004A6B4F" w:rsidP="00B761FB">
      <w:pPr>
        <w:spacing w:after="120"/>
        <w:jc w:val="both"/>
        <w:rPr>
          <w:b/>
        </w:rPr>
      </w:pPr>
    </w:p>
    <w:p w14:paraId="48919874" w14:textId="77777777" w:rsidR="000F1E06" w:rsidRDefault="000F1E06" w:rsidP="00B761FB">
      <w:pPr>
        <w:spacing w:after="120"/>
        <w:jc w:val="both"/>
        <w:rPr>
          <w:b/>
        </w:rPr>
      </w:pPr>
    </w:p>
    <w:p w14:paraId="54F75903" w14:textId="77777777" w:rsidR="00E33783" w:rsidRDefault="00E33783" w:rsidP="00B761FB">
      <w:pPr>
        <w:spacing w:after="120"/>
        <w:jc w:val="both"/>
        <w:rPr>
          <w:b/>
        </w:rPr>
      </w:pPr>
    </w:p>
    <w:p w14:paraId="0BB694AF" w14:textId="19AC6F9E" w:rsidR="00B761FB" w:rsidRPr="00170DBA" w:rsidRDefault="00635951" w:rsidP="00E208F3">
      <w:pPr>
        <w:tabs>
          <w:tab w:val="left" w:pos="7065"/>
        </w:tabs>
        <w:spacing w:after="120" w:line="360" w:lineRule="auto"/>
        <w:jc w:val="both"/>
        <w:rPr>
          <w:b/>
        </w:rPr>
      </w:pPr>
      <w:r>
        <w:rPr>
          <w:b/>
        </w:rPr>
        <w:lastRenderedPageBreak/>
        <w:t>Further information</w:t>
      </w:r>
      <w:r w:rsidR="00E208F3">
        <w:rPr>
          <w:b/>
        </w:rPr>
        <w:tab/>
      </w:r>
    </w:p>
    <w:p w14:paraId="7672A582" w14:textId="77777777" w:rsidR="00B761FB" w:rsidRDefault="00B761FB" w:rsidP="00E33783">
      <w:pPr>
        <w:spacing w:after="120" w:line="360" w:lineRule="auto"/>
        <w:jc w:val="both"/>
      </w:pPr>
      <w:r>
        <w:t>If you have any questions about this study, please talk to</w:t>
      </w:r>
      <w:r w:rsidR="00420F87">
        <w:t>;</w:t>
      </w:r>
      <w:r>
        <w:t xml:space="preserve"> </w:t>
      </w:r>
    </w:p>
    <w:p w14:paraId="27446550" w14:textId="77777777" w:rsidR="00B761FB" w:rsidRPr="00170DBA" w:rsidRDefault="00B761FB" w:rsidP="00E33783">
      <w:pPr>
        <w:spacing w:after="120" w:line="360" w:lineRule="auto"/>
        <w:jc w:val="both"/>
        <w:rPr>
          <w:highlight w:val="green"/>
        </w:rPr>
      </w:pPr>
      <w:r>
        <w:rPr>
          <w:highlight w:val="green"/>
        </w:rPr>
        <w:t>&lt;&lt;Enter PI or research team contact</w:t>
      </w:r>
      <w:r w:rsidRPr="00170DBA">
        <w:rPr>
          <w:highlight w:val="green"/>
        </w:rPr>
        <w:t xml:space="preserve"> name &gt;&gt;</w:t>
      </w:r>
    </w:p>
    <w:p w14:paraId="05EF75EC" w14:textId="77777777" w:rsidR="00B761FB" w:rsidRDefault="00B761FB" w:rsidP="00E33783">
      <w:pPr>
        <w:spacing w:after="120" w:line="360" w:lineRule="auto"/>
        <w:jc w:val="both"/>
      </w:pPr>
      <w:r w:rsidRPr="00170DBA">
        <w:rPr>
          <w:highlight w:val="green"/>
        </w:rPr>
        <w:t>&lt;&lt; Contact details for site&gt;&gt;</w:t>
      </w:r>
    </w:p>
    <w:p w14:paraId="4E8B99A1" w14:textId="77777777" w:rsidR="00595114" w:rsidRDefault="00595114" w:rsidP="00E33783">
      <w:pPr>
        <w:spacing w:after="120" w:line="360" w:lineRule="auto"/>
        <w:rPr>
          <w:color w:val="000000"/>
        </w:rPr>
      </w:pPr>
      <w:r>
        <w:rPr>
          <w:color w:val="000000"/>
        </w:rPr>
        <w:t>For any questions regarding your foot ulcer outside of normal hours please contact;</w:t>
      </w:r>
    </w:p>
    <w:p w14:paraId="5C91867C" w14:textId="77777777" w:rsidR="00595114" w:rsidRPr="00595114" w:rsidRDefault="00595114" w:rsidP="00E33783">
      <w:pPr>
        <w:spacing w:after="120" w:line="360" w:lineRule="auto"/>
        <w:rPr>
          <w:color w:val="000000"/>
        </w:rPr>
      </w:pPr>
      <w:r>
        <w:rPr>
          <w:color w:val="000000"/>
          <w:highlight w:val="green"/>
        </w:rPr>
        <w:t>&lt;&lt;E</w:t>
      </w:r>
      <w:r w:rsidRPr="00595114">
        <w:rPr>
          <w:color w:val="000000"/>
          <w:highlight w:val="green"/>
        </w:rPr>
        <w:t>nter out of hours contact details&gt;&gt;</w:t>
      </w:r>
    </w:p>
    <w:p w14:paraId="0E951D90" w14:textId="05D3B142" w:rsidR="005D0B3F" w:rsidRDefault="00635951" w:rsidP="00E33783">
      <w:pPr>
        <w:spacing w:after="120" w:line="360" w:lineRule="auto"/>
        <w:jc w:val="both"/>
        <w:rPr>
          <w:b/>
          <w:color w:val="000000"/>
        </w:rPr>
      </w:pPr>
      <w:r>
        <w:t xml:space="preserve">If you would like further information about clinical research, the UK Clinical Research Collaboration (a partnership of organisations working together on clinical research in the UK) have published a booklet entitled ‘Understanding Clinical Trials’. For a copy contact UKCRC: Tel 0207 670 5451 or visit their website </w:t>
      </w:r>
      <w:hyperlink r:id="rId8" w:history="1">
        <w:r w:rsidRPr="00B17E9D">
          <w:rPr>
            <w:rStyle w:val="Hyperlink"/>
          </w:rPr>
          <w:t>www.ukcrc.org</w:t>
        </w:r>
      </w:hyperlink>
      <w:r>
        <w:t xml:space="preserve">. Further information about the </w:t>
      </w:r>
      <w:r w:rsidR="003F4DCD">
        <w:t>DOMINO-DFU</w:t>
      </w:r>
      <w:r>
        <w:t xml:space="preserve"> study is available </w:t>
      </w:r>
      <w:r w:rsidRPr="008207B1">
        <w:t xml:space="preserve">at </w:t>
      </w:r>
      <w:hyperlink r:id="rId9" w:history="1">
        <w:r w:rsidR="008207B1" w:rsidRPr="008207B1">
          <w:rPr>
            <w:rStyle w:val="Hyperlink"/>
            <w:rFonts w:eastAsia="Times New Roman"/>
          </w:rPr>
          <w:t>https://ctru.leeds.ac.uk/domino-dfu</w:t>
        </w:r>
      </w:hyperlink>
      <w:r w:rsidR="008207B1" w:rsidRPr="008207B1">
        <w:rPr>
          <w:rStyle w:val="Hyperlink"/>
          <w:rFonts w:eastAsia="Times New Roman"/>
        </w:rPr>
        <w:t xml:space="preserve"> </w:t>
      </w:r>
      <w:r>
        <w:t xml:space="preserve">and </w:t>
      </w:r>
      <w:hyperlink r:id="rId10" w:history="1">
        <w:r w:rsidR="008207B1" w:rsidRPr="005D0B3F">
          <w:rPr>
            <w:rStyle w:val="Hyperlink"/>
          </w:rPr>
          <w:t>https://bepartofresearch.nihr.ac.uk/</w:t>
        </w:r>
      </w:hyperlink>
    </w:p>
    <w:p w14:paraId="349001F8" w14:textId="1E53C40E" w:rsidR="003F4DCD" w:rsidRDefault="00B761FB" w:rsidP="00E33783">
      <w:pPr>
        <w:spacing w:after="120" w:line="360" w:lineRule="auto"/>
        <w:jc w:val="center"/>
        <w:rPr>
          <w:b/>
          <w:color w:val="000000"/>
        </w:rPr>
      </w:pPr>
      <w:r w:rsidRPr="00170DBA">
        <w:rPr>
          <w:b/>
          <w:color w:val="000000"/>
        </w:rPr>
        <w:t>Thank you for</w:t>
      </w:r>
      <w:r>
        <w:rPr>
          <w:b/>
          <w:color w:val="000000"/>
        </w:rPr>
        <w:t xml:space="preserve"> taking the time to read</w:t>
      </w:r>
      <w:r w:rsidRPr="00170DBA">
        <w:rPr>
          <w:b/>
          <w:color w:val="000000"/>
        </w:rPr>
        <w:t xml:space="preserve"> this information shee</w:t>
      </w:r>
      <w:r>
        <w:rPr>
          <w:b/>
          <w:color w:val="000000"/>
        </w:rPr>
        <w:t>t.</w:t>
      </w:r>
    </w:p>
    <w:p w14:paraId="122CA9CE" w14:textId="40BC0724" w:rsidR="00A83A56" w:rsidRDefault="00A83A56" w:rsidP="00B761FB">
      <w:pPr>
        <w:spacing w:after="120"/>
        <w:jc w:val="center"/>
        <w:rPr>
          <w:b/>
          <w:color w:val="000000"/>
        </w:rPr>
      </w:pPr>
    </w:p>
    <w:p w14:paraId="086AD383" w14:textId="77777777" w:rsidR="00E33783" w:rsidRDefault="00E33783" w:rsidP="00B761FB">
      <w:pPr>
        <w:spacing w:after="120"/>
        <w:jc w:val="center"/>
        <w:rPr>
          <w:b/>
          <w:color w:val="000000"/>
        </w:rPr>
      </w:pPr>
    </w:p>
    <w:p w14:paraId="0F22BF50" w14:textId="77777777" w:rsidR="00E33783" w:rsidRDefault="00A83A56" w:rsidP="00E33783">
      <w:pPr>
        <w:spacing w:after="120" w:line="360" w:lineRule="auto"/>
        <w:jc w:val="both"/>
        <w:rPr>
          <w:b/>
          <w:color w:val="000000"/>
        </w:rPr>
      </w:pPr>
      <w:r w:rsidRPr="00C162C3">
        <w:rPr>
          <w:b/>
          <w:color w:val="000000"/>
        </w:rPr>
        <w:t>P</w:t>
      </w:r>
      <w:r w:rsidR="00A70D8D" w:rsidRPr="00C162C3">
        <w:rPr>
          <w:b/>
          <w:color w:val="000000"/>
        </w:rPr>
        <w:t>ART</w:t>
      </w:r>
      <w:r w:rsidRPr="00C162C3">
        <w:rPr>
          <w:b/>
          <w:color w:val="000000"/>
        </w:rPr>
        <w:t xml:space="preserve"> 1 tells you the purpose of this project and what will happen to you if you take part. </w:t>
      </w:r>
    </w:p>
    <w:p w14:paraId="55618548" w14:textId="77777777" w:rsidR="00E33783" w:rsidRDefault="00A83A56" w:rsidP="00E33783">
      <w:pPr>
        <w:spacing w:after="120" w:line="360" w:lineRule="auto"/>
        <w:jc w:val="both"/>
        <w:rPr>
          <w:b/>
          <w:color w:val="000000"/>
        </w:rPr>
      </w:pPr>
      <w:r w:rsidRPr="00C162C3">
        <w:rPr>
          <w:b/>
          <w:color w:val="000000"/>
        </w:rPr>
        <w:t>P</w:t>
      </w:r>
      <w:r w:rsidR="00A70D8D" w:rsidRPr="00C162C3">
        <w:rPr>
          <w:b/>
          <w:color w:val="000000"/>
        </w:rPr>
        <w:t>ART</w:t>
      </w:r>
      <w:r w:rsidRPr="00C162C3">
        <w:rPr>
          <w:b/>
          <w:color w:val="000000"/>
        </w:rPr>
        <w:t xml:space="preserve"> 2 gives you more detailed information about the conduct of the study.</w:t>
      </w:r>
      <w:r w:rsidR="00A2105C">
        <w:rPr>
          <w:b/>
          <w:color w:val="000000"/>
        </w:rPr>
        <w:t xml:space="preserve"> </w:t>
      </w:r>
    </w:p>
    <w:p w14:paraId="48B1309F" w14:textId="3C424518" w:rsidR="00E33783" w:rsidRDefault="00A2105C" w:rsidP="00E33783">
      <w:pPr>
        <w:spacing w:after="120" w:line="360" w:lineRule="auto"/>
        <w:jc w:val="both"/>
        <w:rPr>
          <w:b/>
          <w:color w:val="000000"/>
        </w:rPr>
      </w:pPr>
      <w:r>
        <w:rPr>
          <w:b/>
          <w:color w:val="000000"/>
        </w:rPr>
        <w:t>PART 3 will provide some extra information about data protection</w:t>
      </w:r>
    </w:p>
    <w:p w14:paraId="06A4D24A" w14:textId="77777777" w:rsidR="00E33783" w:rsidRDefault="00E33783">
      <w:pPr>
        <w:spacing w:before="0" w:after="200"/>
        <w:rPr>
          <w:b/>
          <w:color w:val="000000"/>
        </w:rPr>
      </w:pPr>
      <w:r>
        <w:rPr>
          <w:b/>
          <w:color w:val="000000"/>
        </w:rPr>
        <w:br w:type="page"/>
      </w:r>
    </w:p>
    <w:p w14:paraId="7D55F158" w14:textId="779A8D2C" w:rsidR="00E33783" w:rsidRPr="00E33783" w:rsidRDefault="00F431D9" w:rsidP="008E7FF3">
      <w:pPr>
        <w:spacing w:after="120"/>
        <w:rPr>
          <w:rFonts w:eastAsia="Times New Roman"/>
          <w:b/>
          <w:color w:val="000000" w:themeColor="text1"/>
          <w:sz w:val="27"/>
          <w:szCs w:val="27"/>
          <w:lang w:eastAsia="en-GB"/>
        </w:rPr>
      </w:pPr>
      <w:r>
        <w:rPr>
          <w:noProof/>
          <w:lang w:eastAsia="en-GB"/>
        </w:rPr>
        <w:lastRenderedPageBreak/>
        <mc:AlternateContent>
          <mc:Choice Requires="wps">
            <w:drawing>
              <wp:anchor distT="0" distB="0" distL="114300" distR="114300" simplePos="0" relativeHeight="251575280" behindDoc="0" locked="0" layoutInCell="1" allowOverlap="1" wp14:anchorId="640B91C2" wp14:editId="4E60EA6E">
                <wp:simplePos x="0" y="0"/>
                <wp:positionH relativeFrom="column">
                  <wp:posOffset>-276225</wp:posOffset>
                </wp:positionH>
                <wp:positionV relativeFrom="paragraph">
                  <wp:posOffset>222886</wp:posOffset>
                </wp:positionV>
                <wp:extent cx="6236970" cy="9067800"/>
                <wp:effectExtent l="0" t="0" r="11430" b="19050"/>
                <wp:wrapNone/>
                <wp:docPr id="18" name="Rectangle 18"/>
                <wp:cNvGraphicFramePr/>
                <a:graphic xmlns:a="http://schemas.openxmlformats.org/drawingml/2006/main">
                  <a:graphicData uri="http://schemas.microsoft.com/office/word/2010/wordprocessingShape">
                    <wps:wsp>
                      <wps:cNvSpPr/>
                      <wps:spPr>
                        <a:xfrm>
                          <a:off x="0" y="0"/>
                          <a:ext cx="6236970" cy="9067800"/>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D9F39" id="Rectangle 18" o:spid="_x0000_s1026" style="position:absolute;margin-left:-21.75pt;margin-top:17.55pt;width:491.1pt;height:714pt;z-index:25157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" filled="f" strokecolor="#7f7f7f [1612]" strokeweight="2pt">
                <v:stroke linestyle="thinThin"/>
              </v:rect>
            </w:pict>
          </mc:Fallback>
        </mc:AlternateContent>
      </w:r>
      <w:r>
        <w:rPr>
          <w:rFonts w:eastAsia="Times New Roman"/>
          <w:b/>
          <w:bCs/>
          <w:noProof/>
          <w:color w:val="000000" w:themeColor="text1"/>
          <w:lang w:eastAsia="en-GB"/>
        </w:rPr>
        <mc:AlternateContent>
          <mc:Choice Requires="wps">
            <w:drawing>
              <wp:anchor distT="0" distB="0" distL="114300" distR="114300" simplePos="0" relativeHeight="251574255" behindDoc="0" locked="0" layoutInCell="1" allowOverlap="1" wp14:anchorId="3DA12344" wp14:editId="7AE4FA03">
                <wp:simplePos x="0" y="0"/>
                <wp:positionH relativeFrom="column">
                  <wp:posOffset>-276225</wp:posOffset>
                </wp:positionH>
                <wp:positionV relativeFrom="paragraph">
                  <wp:posOffset>241934</wp:posOffset>
                </wp:positionV>
                <wp:extent cx="6240145" cy="91154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240145" cy="9115425"/>
                        </a:xfrm>
                        <a:prstGeom prst="rect">
                          <a:avLst/>
                        </a:prstGeom>
                        <a:noFill/>
                        <a:ln w="6350">
                          <a:noFill/>
                        </a:ln>
                      </wps:spPr>
                      <wps:txbx>
                        <w:txbxContent>
                          <w:p w14:paraId="7B3639DD" w14:textId="656B7F55" w:rsidR="00E71F0F" w:rsidRDefault="00E71F0F" w:rsidP="006D3FAF">
                            <w:pPr>
                              <w:spacing w:before="0" w:after="120"/>
                              <w:rPr>
                                <w:b/>
                                <w:bCs/>
                              </w:rPr>
                            </w:pPr>
                            <w:r>
                              <w:rPr>
                                <w:b/>
                                <w:bCs/>
                              </w:rPr>
                              <w:t>What is Osteomyelitis?</w:t>
                            </w:r>
                          </w:p>
                          <w:p w14:paraId="5C6116DB" w14:textId="13D25D3F" w:rsidR="00E71F0F" w:rsidRPr="00902370" w:rsidRDefault="00E71F0F" w:rsidP="00C87A1B">
                            <w:pPr>
                              <w:pStyle w:val="ListParagraph"/>
                              <w:numPr>
                                <w:ilvl w:val="0"/>
                                <w:numId w:val="26"/>
                              </w:numPr>
                              <w:spacing w:before="120" w:after="120" w:line="276" w:lineRule="auto"/>
                              <w:ind w:left="364" w:hanging="364"/>
                              <w:rPr>
                                <w:bCs/>
                              </w:rPr>
                            </w:pPr>
                            <w:r w:rsidRPr="00902370">
                              <w:rPr>
                                <w:bCs/>
                                <w:sz w:val="24"/>
                              </w:rPr>
                              <w:t>Diabetic foot ulcers are wounds on the feet that occur in people with diabetes, mainly due to nerve damage</w:t>
                            </w:r>
                            <w:r w:rsidR="00F007BB">
                              <w:rPr>
                                <w:bCs/>
                                <w:sz w:val="24"/>
                              </w:rPr>
                              <w:t>,</w:t>
                            </w:r>
                            <w:r w:rsidRPr="00902370">
                              <w:rPr>
                                <w:bCs/>
                                <w:sz w:val="24"/>
                              </w:rPr>
                              <w:t xml:space="preserve"> causing areas of high pressure when you walk</w:t>
                            </w:r>
                            <w:r w:rsidR="00F007BB">
                              <w:rPr>
                                <w:bCs/>
                                <w:sz w:val="24"/>
                              </w:rPr>
                              <w:t>,</w:t>
                            </w:r>
                            <w:r w:rsidR="00905CE4">
                              <w:rPr>
                                <w:bCs/>
                                <w:sz w:val="24"/>
                              </w:rPr>
                              <w:t xml:space="preserve"> and reduced feeling in the foot</w:t>
                            </w:r>
                            <w:r w:rsidRPr="00902370">
                              <w:rPr>
                                <w:bCs/>
                                <w:sz w:val="24"/>
                              </w:rPr>
                              <w:t xml:space="preserve">. Most wounds have </w:t>
                            </w:r>
                            <w:r w:rsidR="004B7E5A">
                              <w:rPr>
                                <w:bCs/>
                                <w:sz w:val="24"/>
                              </w:rPr>
                              <w:t>bacteria</w:t>
                            </w:r>
                            <w:r w:rsidR="004B7E5A" w:rsidRPr="00902370">
                              <w:rPr>
                                <w:bCs/>
                                <w:sz w:val="24"/>
                              </w:rPr>
                              <w:t xml:space="preserve"> </w:t>
                            </w:r>
                            <w:r w:rsidRPr="00902370">
                              <w:rPr>
                                <w:bCs/>
                                <w:sz w:val="24"/>
                              </w:rPr>
                              <w:t xml:space="preserve">on their surface, and if there are enough </w:t>
                            </w:r>
                            <w:r>
                              <w:rPr>
                                <w:bCs/>
                                <w:sz w:val="24"/>
                              </w:rPr>
                              <w:t>bacteria</w:t>
                            </w:r>
                            <w:r w:rsidR="00D92363">
                              <w:rPr>
                                <w:bCs/>
                                <w:sz w:val="24"/>
                              </w:rPr>
                              <w:t xml:space="preserve"> </w:t>
                            </w:r>
                            <w:r w:rsidRPr="00902370">
                              <w:rPr>
                                <w:bCs/>
                                <w:sz w:val="24"/>
                              </w:rPr>
                              <w:t>this can cause infection.</w:t>
                            </w:r>
                            <w:r>
                              <w:rPr>
                                <w:bCs/>
                                <w:sz w:val="24"/>
                              </w:rPr>
                              <w:t xml:space="preserve"> This is why it is important to keep your wound clean and dry. Areas of high pressure usually occur over a bony prominence, and if the wound is deep, then the bone at the bottom of the wound can also become infected, a condition called osteomyelitis</w:t>
                            </w:r>
                            <w:r w:rsidRPr="00902370">
                              <w:rPr>
                                <w:bCs/>
                                <w:sz w:val="28"/>
                              </w:rPr>
                              <w:t xml:space="preserve">. </w:t>
                            </w:r>
                            <w:r w:rsidRPr="00902370">
                              <w:rPr>
                                <w:sz w:val="24"/>
                              </w:rPr>
                              <w:t xml:space="preserve">Infection in the bone underlying a diabetic foot ulcer affects about </w:t>
                            </w:r>
                            <w:r w:rsidR="004F066F">
                              <w:rPr>
                                <w:sz w:val="24"/>
                              </w:rPr>
                              <w:t>1</w:t>
                            </w:r>
                            <w:r w:rsidR="004F066F" w:rsidRPr="00902370">
                              <w:rPr>
                                <w:sz w:val="24"/>
                              </w:rPr>
                              <w:t xml:space="preserve"> </w:t>
                            </w:r>
                            <w:r w:rsidRPr="00902370">
                              <w:rPr>
                                <w:sz w:val="24"/>
                              </w:rPr>
                              <w:t>in 5 ulcers.</w:t>
                            </w:r>
                          </w:p>
                          <w:p w14:paraId="58FF6CAB" w14:textId="085008B7" w:rsidR="00E71F0F" w:rsidRPr="00902370" w:rsidRDefault="00E71F0F" w:rsidP="00C87A1B">
                            <w:pPr>
                              <w:pStyle w:val="ListParagraph"/>
                              <w:numPr>
                                <w:ilvl w:val="0"/>
                                <w:numId w:val="26"/>
                              </w:numPr>
                              <w:spacing w:before="120" w:after="120" w:line="276" w:lineRule="auto"/>
                              <w:ind w:left="364" w:hanging="364"/>
                              <w:rPr>
                                <w:bCs/>
                                <w:sz w:val="24"/>
                              </w:rPr>
                            </w:pPr>
                            <w:r w:rsidRPr="00902370">
                              <w:rPr>
                                <w:bCs/>
                                <w:sz w:val="24"/>
                              </w:rPr>
                              <w:t>Y</w:t>
                            </w:r>
                            <w:r>
                              <w:rPr>
                                <w:bCs/>
                                <w:sz w:val="24"/>
                              </w:rPr>
                              <w:t xml:space="preserve">our Podiatrist and Consultant will monitor your wound for signs of infection such as redness, swelling and heat; or evidence of bone at the base of your ulcer. These are known as ‘high-risk clinical features’ for bone infection </w:t>
                            </w:r>
                            <w:r w:rsidR="00F007BB">
                              <w:rPr>
                                <w:bCs/>
                                <w:sz w:val="24"/>
                              </w:rPr>
                              <w:t>(</w:t>
                            </w:r>
                            <w:r>
                              <w:rPr>
                                <w:bCs/>
                                <w:sz w:val="24"/>
                              </w:rPr>
                              <w:t>osteomyelitis</w:t>
                            </w:r>
                            <w:r w:rsidR="00F007BB">
                              <w:rPr>
                                <w:bCs/>
                                <w:sz w:val="24"/>
                              </w:rPr>
                              <w:t>)</w:t>
                            </w:r>
                            <w:r>
                              <w:rPr>
                                <w:bCs/>
                                <w:sz w:val="24"/>
                              </w:rPr>
                              <w:t>.</w:t>
                            </w:r>
                          </w:p>
                          <w:p w14:paraId="5FC7FD8C" w14:textId="016B0B42" w:rsidR="00E71F0F" w:rsidRPr="00A24EC8" w:rsidRDefault="00E71F0F" w:rsidP="00C87A1B">
                            <w:pPr>
                              <w:pStyle w:val="ListParagraph"/>
                              <w:numPr>
                                <w:ilvl w:val="0"/>
                                <w:numId w:val="26"/>
                              </w:numPr>
                              <w:spacing w:before="120" w:after="120" w:line="276" w:lineRule="auto"/>
                              <w:ind w:left="364" w:hanging="364"/>
                              <w:rPr>
                                <w:bCs/>
                              </w:rPr>
                            </w:pPr>
                            <w:r>
                              <w:rPr>
                                <w:bCs/>
                                <w:sz w:val="24"/>
                              </w:rPr>
                              <w:t xml:space="preserve">Treatment for osteomyelitis is usually </w:t>
                            </w:r>
                            <w:r w:rsidR="00F33C0E">
                              <w:rPr>
                                <w:bCs/>
                                <w:sz w:val="24"/>
                              </w:rPr>
                              <w:t xml:space="preserve">with </w:t>
                            </w:r>
                            <w:r>
                              <w:rPr>
                                <w:bCs/>
                                <w:sz w:val="24"/>
                              </w:rPr>
                              <w:t>a long course (typically 6 weeks) of antibiotics, but may require surgery to remove the infected bone which can lead to amputation</w:t>
                            </w:r>
                            <w:r w:rsidRPr="00902370">
                              <w:rPr>
                                <w:bCs/>
                                <w:sz w:val="24"/>
                              </w:rPr>
                              <w:t xml:space="preserve"> </w:t>
                            </w:r>
                            <w:r>
                              <w:rPr>
                                <w:bCs/>
                                <w:sz w:val="24"/>
                              </w:rPr>
                              <w:t>of a toe or part of the foot.</w:t>
                            </w:r>
                          </w:p>
                          <w:p w14:paraId="5751AC68" w14:textId="482C1FAD" w:rsidR="00E71F0F" w:rsidRPr="00627AC8" w:rsidRDefault="00E71F0F" w:rsidP="006D3FAF">
                            <w:pPr>
                              <w:spacing w:after="120"/>
                              <w:rPr>
                                <w:b/>
                                <w:bCs/>
                              </w:rPr>
                            </w:pPr>
                            <w:r>
                              <w:rPr>
                                <w:b/>
                                <w:bCs/>
                              </w:rPr>
                              <w:t>Summary - w</w:t>
                            </w:r>
                            <w:r w:rsidRPr="00627AC8">
                              <w:rPr>
                                <w:b/>
                                <w:bCs/>
                              </w:rPr>
                              <w:t>hat do you need from me if I take part?</w:t>
                            </w:r>
                          </w:p>
                          <w:p w14:paraId="6BF2B4D3" w14:textId="476900C5" w:rsidR="00E71F0F" w:rsidRPr="00A24EC8" w:rsidRDefault="00E71F0F" w:rsidP="00C87A1B">
                            <w:pPr>
                              <w:pStyle w:val="ListParagraph"/>
                              <w:numPr>
                                <w:ilvl w:val="0"/>
                                <w:numId w:val="18"/>
                              </w:numPr>
                              <w:spacing w:before="120" w:after="120" w:line="276" w:lineRule="auto"/>
                              <w:ind w:hanging="357"/>
                              <w:rPr>
                                <w:sz w:val="24"/>
                              </w:rPr>
                            </w:pPr>
                            <w:r w:rsidRPr="007F02F5">
                              <w:rPr>
                                <w:sz w:val="24"/>
                              </w:rPr>
                              <w:t>We would like your permission to access routine medical record data to collect information about</w:t>
                            </w:r>
                            <w:r w:rsidR="0038204A">
                              <w:rPr>
                                <w:sz w:val="24"/>
                              </w:rPr>
                              <w:t xml:space="preserve"> your </w:t>
                            </w:r>
                            <w:r w:rsidR="006850EC">
                              <w:rPr>
                                <w:sz w:val="24"/>
                              </w:rPr>
                              <w:t>diabetic foot ulcer</w:t>
                            </w:r>
                            <w:r w:rsidR="008C23B2">
                              <w:rPr>
                                <w:sz w:val="24"/>
                              </w:rPr>
                              <w:t>,</w:t>
                            </w:r>
                            <w:r w:rsidR="0038204A">
                              <w:rPr>
                                <w:sz w:val="24"/>
                              </w:rPr>
                              <w:t xml:space="preserve"> and</w:t>
                            </w:r>
                            <w:r w:rsidRPr="007F02F5">
                              <w:rPr>
                                <w:sz w:val="24"/>
                              </w:rPr>
                              <w:t xml:space="preserve"> whether </w:t>
                            </w:r>
                            <w:r w:rsidR="00E374BD">
                              <w:rPr>
                                <w:sz w:val="24"/>
                              </w:rPr>
                              <w:t>it</w:t>
                            </w:r>
                            <w:r w:rsidRPr="007F02F5">
                              <w:rPr>
                                <w:sz w:val="24"/>
                              </w:rPr>
                              <w:t xml:space="preserve"> has healed</w:t>
                            </w:r>
                            <w:r w:rsidR="00432B58">
                              <w:rPr>
                                <w:sz w:val="24"/>
                              </w:rPr>
                              <w:t xml:space="preserve"> after 12, 24 and 52 weeks</w:t>
                            </w:r>
                            <w:r>
                              <w:rPr>
                                <w:sz w:val="24"/>
                              </w:rPr>
                              <w:t>.</w:t>
                            </w:r>
                            <w:r w:rsidR="00624DF6">
                              <w:rPr>
                                <w:sz w:val="24"/>
                              </w:rPr>
                              <w:t xml:space="preserve"> </w:t>
                            </w:r>
                            <w:r>
                              <w:rPr>
                                <w:sz w:val="24"/>
                              </w:rPr>
                              <w:t>I</w:t>
                            </w:r>
                            <w:r w:rsidRPr="00A24EC8">
                              <w:rPr>
                                <w:sz w:val="24"/>
                              </w:rPr>
                              <w:t>f</w:t>
                            </w:r>
                            <w:r>
                              <w:rPr>
                                <w:sz w:val="24"/>
                              </w:rPr>
                              <w:t xml:space="preserve"> the</w:t>
                            </w:r>
                            <w:r w:rsidRPr="00A24EC8">
                              <w:rPr>
                                <w:sz w:val="24"/>
                              </w:rPr>
                              <w:t xml:space="preserve"> data on wound healing </w:t>
                            </w:r>
                            <w:r>
                              <w:rPr>
                                <w:sz w:val="24"/>
                              </w:rPr>
                              <w:t xml:space="preserve">we need for the study </w:t>
                            </w:r>
                            <w:r w:rsidRPr="00A24EC8">
                              <w:rPr>
                                <w:sz w:val="24"/>
                              </w:rPr>
                              <w:t>is not available from records at these time points</w:t>
                            </w:r>
                            <w:r>
                              <w:rPr>
                                <w:sz w:val="24"/>
                              </w:rPr>
                              <w:t xml:space="preserve"> we may ask to see you or call you to ask you about your wound and the treatment you have received</w:t>
                            </w:r>
                            <w:r w:rsidRPr="00A24EC8">
                              <w:rPr>
                                <w:sz w:val="24"/>
                              </w:rPr>
                              <w:t>. If you need to come to hospital for an extra visit we will be able to help with the cost of travel and parking</w:t>
                            </w:r>
                            <w:r w:rsidR="00E374BD">
                              <w:rPr>
                                <w:sz w:val="24"/>
                              </w:rPr>
                              <w:t>.</w:t>
                            </w:r>
                          </w:p>
                          <w:p w14:paraId="5A1413AC" w14:textId="166B8354" w:rsidR="00E71F0F" w:rsidRPr="007F02F5" w:rsidRDefault="00E71F0F" w:rsidP="00C87A1B">
                            <w:pPr>
                              <w:pStyle w:val="ListParagraph"/>
                              <w:numPr>
                                <w:ilvl w:val="0"/>
                                <w:numId w:val="18"/>
                              </w:numPr>
                              <w:spacing w:before="120" w:after="120" w:line="276" w:lineRule="auto"/>
                              <w:ind w:hanging="357"/>
                              <w:rPr>
                                <w:sz w:val="24"/>
                              </w:rPr>
                            </w:pPr>
                            <w:r w:rsidRPr="007F02F5">
                              <w:rPr>
                                <w:sz w:val="24"/>
                              </w:rPr>
                              <w:t xml:space="preserve">If you develop high-risk </w:t>
                            </w:r>
                            <w:r>
                              <w:rPr>
                                <w:sz w:val="24"/>
                              </w:rPr>
                              <w:t xml:space="preserve">clinical </w:t>
                            </w:r>
                            <w:r w:rsidRPr="007F02F5">
                              <w:rPr>
                                <w:sz w:val="24"/>
                              </w:rPr>
                              <w:t>features for bone infection:</w:t>
                            </w:r>
                          </w:p>
                          <w:p w14:paraId="18D0605B" w14:textId="1FB0B1DA" w:rsidR="00E71F0F" w:rsidRPr="00A24EC8" w:rsidRDefault="00E71F0F" w:rsidP="00675789">
                            <w:pPr>
                              <w:pStyle w:val="ListParagraph"/>
                              <w:numPr>
                                <w:ilvl w:val="1"/>
                                <w:numId w:val="18"/>
                              </w:numPr>
                              <w:spacing w:before="120" w:after="120" w:line="276" w:lineRule="auto"/>
                              <w:ind w:left="567" w:hanging="357"/>
                              <w:rPr>
                                <w:sz w:val="24"/>
                              </w:rPr>
                            </w:pPr>
                            <w:r w:rsidRPr="00A24EC8">
                              <w:rPr>
                                <w:sz w:val="24"/>
                              </w:rPr>
                              <w:t>We would like your permission to access more detailed medical record data to look at diagnosis, treatment and outcomes of any bone infection</w:t>
                            </w:r>
                            <w:r w:rsidR="00432B58">
                              <w:rPr>
                                <w:sz w:val="24"/>
                              </w:rPr>
                              <w:t xml:space="preserve"> at 12, 24 and 52 weeks after you develop</w:t>
                            </w:r>
                            <w:r w:rsidR="00287B40">
                              <w:rPr>
                                <w:sz w:val="24"/>
                              </w:rPr>
                              <w:t>ed</w:t>
                            </w:r>
                            <w:r w:rsidR="00432B58">
                              <w:rPr>
                                <w:sz w:val="24"/>
                              </w:rPr>
                              <w:t xml:space="preserve"> high-risk characteristics of bone infection</w:t>
                            </w:r>
                            <w:r w:rsidRPr="00170F5E">
                              <w:rPr>
                                <w:sz w:val="24"/>
                              </w:rPr>
                              <w:t>. If the data we need for the study</w:t>
                            </w:r>
                            <w:r w:rsidRPr="00A24EC8">
                              <w:rPr>
                                <w:sz w:val="24"/>
                              </w:rPr>
                              <w:t xml:space="preserve"> is not available from records at these time points</w:t>
                            </w:r>
                            <w:r>
                              <w:rPr>
                                <w:sz w:val="24"/>
                              </w:rPr>
                              <w:t xml:space="preserve"> we may ask to see you or call you to ask about your wound and the treatment you have received</w:t>
                            </w:r>
                            <w:r w:rsidRPr="00A24EC8">
                              <w:rPr>
                                <w:sz w:val="24"/>
                              </w:rPr>
                              <w:t>. If you need to come to hospital for an extra visit we will be able to help with the cost of travel and parking</w:t>
                            </w:r>
                            <w:r w:rsidR="00287B40">
                              <w:rPr>
                                <w:sz w:val="24"/>
                              </w:rPr>
                              <w:t>.</w:t>
                            </w:r>
                          </w:p>
                          <w:p w14:paraId="67EA2D3B" w14:textId="58A3BD21" w:rsidR="00353565" w:rsidRPr="007F02F5" w:rsidRDefault="00E71F0F" w:rsidP="00675789">
                            <w:pPr>
                              <w:pStyle w:val="ListParagraph"/>
                              <w:numPr>
                                <w:ilvl w:val="1"/>
                                <w:numId w:val="18"/>
                              </w:numPr>
                              <w:spacing w:before="120" w:after="120" w:line="276" w:lineRule="auto"/>
                              <w:ind w:left="567"/>
                              <w:rPr>
                                <w:sz w:val="24"/>
                              </w:rPr>
                            </w:pPr>
                            <w:r w:rsidRPr="00A24EC8">
                              <w:rPr>
                                <w:sz w:val="24"/>
                              </w:rPr>
                              <w:t xml:space="preserve">We will ask you to complete quality of life and health resource questionnaires at 0, 4, 8, 12, 24 and 52 weeks (paper or electronic versions). Completing the questionnaires will take </w:t>
                            </w:r>
                            <w:r w:rsidRPr="00A83F91">
                              <w:rPr>
                                <w:sz w:val="24"/>
                              </w:rPr>
                              <w:t>15-20 minutes each time. Completing questionnaires is optional and you can take part in the study without agreeing to complete questionnaires</w:t>
                            </w:r>
                            <w:r w:rsidR="00287B40">
                              <w:rPr>
                                <w:sz w:val="24"/>
                              </w:rPr>
                              <w:t>.</w:t>
                            </w:r>
                          </w:p>
                          <w:p w14:paraId="6A8AF8D3" w14:textId="145C534B" w:rsidR="00E71F0F" w:rsidRPr="00A24EC8" w:rsidRDefault="009A4B91" w:rsidP="00675789">
                            <w:pPr>
                              <w:pStyle w:val="ListParagraph"/>
                              <w:numPr>
                                <w:ilvl w:val="1"/>
                                <w:numId w:val="18"/>
                              </w:numPr>
                              <w:spacing w:before="120" w:after="120" w:line="276" w:lineRule="auto"/>
                              <w:ind w:left="567"/>
                              <w:rPr>
                                <w:sz w:val="24"/>
                              </w:rPr>
                            </w:pPr>
                            <w:r w:rsidRPr="00F431D9">
                              <w:rPr>
                                <w:sz w:val="24"/>
                              </w:rPr>
                              <w:t xml:space="preserve">We plan to seek approval for the study to continue into Phase 2. If this is successful </w:t>
                            </w:r>
                            <w:r w:rsidR="00E71F0F" w:rsidRPr="00F431D9">
                              <w:rPr>
                                <w:sz w:val="24"/>
                              </w:rPr>
                              <w:t>we</w:t>
                            </w:r>
                            <w:r w:rsidR="00E71F0F" w:rsidRPr="00A24EC8">
                              <w:rPr>
                                <w:sz w:val="24"/>
                              </w:rPr>
                              <w:t xml:space="preserve"> may also ask for additional consent to take </w:t>
                            </w:r>
                            <w:r w:rsidR="00D0596F">
                              <w:rPr>
                                <w:sz w:val="24"/>
                              </w:rPr>
                              <w:t>two</w:t>
                            </w:r>
                            <w:r w:rsidR="00D0596F" w:rsidRPr="00A24EC8">
                              <w:rPr>
                                <w:sz w:val="24"/>
                              </w:rPr>
                              <w:t xml:space="preserve"> </w:t>
                            </w:r>
                            <w:r w:rsidR="00E71F0F" w:rsidRPr="00A24EC8">
                              <w:rPr>
                                <w:sz w:val="24"/>
                              </w:rPr>
                              <w:t>bone biopsy sample</w:t>
                            </w:r>
                            <w:r w:rsidR="00D0596F">
                              <w:rPr>
                                <w:sz w:val="24"/>
                              </w:rPr>
                              <w:t>s</w:t>
                            </w:r>
                            <w:r w:rsidR="00E71F0F" w:rsidRPr="00A24EC8">
                              <w:rPr>
                                <w:sz w:val="24"/>
                              </w:rPr>
                              <w:t xml:space="preserve"> </w:t>
                            </w:r>
                            <w:r w:rsidR="00D0596F">
                              <w:rPr>
                                <w:sz w:val="24"/>
                              </w:rPr>
                              <w:t>(you would normally have 1 taken)</w:t>
                            </w:r>
                            <w:r w:rsidR="00E71F0F" w:rsidRPr="00A24EC8">
                              <w:rPr>
                                <w:sz w:val="24"/>
                              </w:rPr>
                              <w:t xml:space="preserve">, but this would be optional. If you agree to </w:t>
                            </w:r>
                            <w:r w:rsidR="00D0596F">
                              <w:rPr>
                                <w:sz w:val="24"/>
                              </w:rPr>
                              <w:t>this</w:t>
                            </w:r>
                            <w:r w:rsidR="00E71F0F" w:rsidRPr="00A24EC8">
                              <w:rPr>
                                <w:sz w:val="24"/>
                              </w:rPr>
                              <w:t xml:space="preserve"> your appointment would take an extra 20 minutes to normal. </w:t>
                            </w:r>
                            <w:r w:rsidR="00675789">
                              <w:rPr>
                                <w:sz w:val="24"/>
                              </w:rPr>
                              <w:t>Phase 2 of the study is not yet approved and w</w:t>
                            </w:r>
                            <w:r w:rsidR="00E71F0F" w:rsidRPr="00A24EC8">
                              <w:rPr>
                                <w:sz w:val="24"/>
                              </w:rPr>
                              <w:t xml:space="preserve">e will provide more information about this </w:t>
                            </w:r>
                            <w:r w:rsidR="00675789">
                              <w:rPr>
                                <w:sz w:val="24"/>
                              </w:rPr>
                              <w:t xml:space="preserve">if </w:t>
                            </w:r>
                            <w:r>
                              <w:rPr>
                                <w:sz w:val="24"/>
                              </w:rPr>
                              <w:t xml:space="preserve">Phase 2 has been approved at the time </w:t>
                            </w:r>
                            <w:r w:rsidR="00675789">
                              <w:rPr>
                                <w:sz w:val="24"/>
                              </w:rPr>
                              <w:t xml:space="preserve">you become high-risk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12344" id="Text Box 16" o:spid="_x0000_s1027" type="#_x0000_t202" style="position:absolute;margin-left:-21.75pt;margin-top:19.05pt;width:491.35pt;height:717.75pt;z-index:251574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" filled="f" stroked="f" strokeweight=".5pt">
                <v:textbox>
                  <w:txbxContent>
                    <w:p w14:paraId="7B3639DD" w14:textId="656B7F55" w:rsidR="00E71F0F" w:rsidRDefault="00E71F0F" w:rsidP="006D3FAF">
                      <w:pPr>
                        <w:spacing w:before="0" w:after="120"/>
                        <w:rPr>
                          <w:b/>
                          <w:bCs/>
                        </w:rPr>
                      </w:pPr>
                      <w:r>
                        <w:rPr>
                          <w:b/>
                          <w:bCs/>
                        </w:rPr>
                        <w:t>What is Osteomyelitis?</w:t>
                      </w:r>
                    </w:p>
                    <w:p w14:paraId="5C6116DB" w14:textId="13D25D3F" w:rsidR="00E71F0F" w:rsidRPr="00902370" w:rsidRDefault="00E71F0F" w:rsidP="00C87A1B">
                      <w:pPr>
                        <w:pStyle w:val="ListParagraph"/>
                        <w:numPr>
                          <w:ilvl w:val="0"/>
                          <w:numId w:val="26"/>
                        </w:numPr>
                        <w:spacing w:before="120" w:after="120" w:line="276" w:lineRule="auto"/>
                        <w:ind w:left="364" w:hanging="364"/>
                        <w:rPr>
                          <w:bCs/>
                        </w:rPr>
                      </w:pPr>
                      <w:r w:rsidRPr="00902370">
                        <w:rPr>
                          <w:bCs/>
                          <w:sz w:val="24"/>
                        </w:rPr>
                        <w:t>Diabetic foot ulcers are wounds on the feet that occur in people with diabetes, mainly due to nerve damage</w:t>
                      </w:r>
                      <w:r w:rsidR="00F007BB">
                        <w:rPr>
                          <w:bCs/>
                          <w:sz w:val="24"/>
                        </w:rPr>
                        <w:t>,</w:t>
                      </w:r>
                      <w:r w:rsidRPr="00902370">
                        <w:rPr>
                          <w:bCs/>
                          <w:sz w:val="24"/>
                        </w:rPr>
                        <w:t xml:space="preserve"> causing areas of high pressure when you walk</w:t>
                      </w:r>
                      <w:r w:rsidR="00F007BB">
                        <w:rPr>
                          <w:bCs/>
                          <w:sz w:val="24"/>
                        </w:rPr>
                        <w:t>,</w:t>
                      </w:r>
                      <w:r w:rsidR="00905CE4">
                        <w:rPr>
                          <w:bCs/>
                          <w:sz w:val="24"/>
                        </w:rPr>
                        <w:t xml:space="preserve"> and reduced feeling in the foot</w:t>
                      </w:r>
                      <w:r w:rsidRPr="00902370">
                        <w:rPr>
                          <w:bCs/>
                          <w:sz w:val="24"/>
                        </w:rPr>
                        <w:t xml:space="preserve">. Most wounds have </w:t>
                      </w:r>
                      <w:r w:rsidR="004B7E5A">
                        <w:rPr>
                          <w:bCs/>
                          <w:sz w:val="24"/>
                        </w:rPr>
                        <w:t>bacteria</w:t>
                      </w:r>
                      <w:r w:rsidR="004B7E5A" w:rsidRPr="00902370">
                        <w:rPr>
                          <w:bCs/>
                          <w:sz w:val="24"/>
                        </w:rPr>
                        <w:t xml:space="preserve"> </w:t>
                      </w:r>
                      <w:r w:rsidRPr="00902370">
                        <w:rPr>
                          <w:bCs/>
                          <w:sz w:val="24"/>
                        </w:rPr>
                        <w:t xml:space="preserve">on their surface, and if there are enough </w:t>
                      </w:r>
                      <w:r>
                        <w:rPr>
                          <w:bCs/>
                          <w:sz w:val="24"/>
                        </w:rPr>
                        <w:t>bacteria</w:t>
                      </w:r>
                      <w:r w:rsidR="00D92363">
                        <w:rPr>
                          <w:bCs/>
                          <w:sz w:val="24"/>
                        </w:rPr>
                        <w:t xml:space="preserve"> </w:t>
                      </w:r>
                      <w:r w:rsidRPr="00902370">
                        <w:rPr>
                          <w:bCs/>
                          <w:sz w:val="24"/>
                        </w:rPr>
                        <w:t>this can cause infection.</w:t>
                      </w:r>
                      <w:r>
                        <w:rPr>
                          <w:bCs/>
                          <w:sz w:val="24"/>
                        </w:rPr>
                        <w:t xml:space="preserve"> This is why it is important to keep your wound clean and dry. Areas of high pressure usually occur over a bony prominence, and if the wound is deep, then the bone at the bottom of the wound can also become infected, a condition called osteomyelitis</w:t>
                      </w:r>
                      <w:r w:rsidRPr="00902370">
                        <w:rPr>
                          <w:bCs/>
                          <w:sz w:val="28"/>
                        </w:rPr>
                        <w:t xml:space="preserve">. </w:t>
                      </w:r>
                      <w:r w:rsidRPr="00902370">
                        <w:rPr>
                          <w:sz w:val="24"/>
                        </w:rPr>
                        <w:t xml:space="preserve">Infection in the bone underlying a diabetic foot ulcer affects about </w:t>
                      </w:r>
                      <w:r w:rsidR="004F066F">
                        <w:rPr>
                          <w:sz w:val="24"/>
                        </w:rPr>
                        <w:t>1</w:t>
                      </w:r>
                      <w:r w:rsidR="004F066F" w:rsidRPr="00902370">
                        <w:rPr>
                          <w:sz w:val="24"/>
                        </w:rPr>
                        <w:t xml:space="preserve"> </w:t>
                      </w:r>
                      <w:r w:rsidRPr="00902370">
                        <w:rPr>
                          <w:sz w:val="24"/>
                        </w:rPr>
                        <w:t>in 5 ulcers.</w:t>
                      </w:r>
                    </w:p>
                    <w:p w14:paraId="58FF6CAB" w14:textId="085008B7" w:rsidR="00E71F0F" w:rsidRPr="00902370" w:rsidRDefault="00E71F0F" w:rsidP="00C87A1B">
                      <w:pPr>
                        <w:pStyle w:val="ListParagraph"/>
                        <w:numPr>
                          <w:ilvl w:val="0"/>
                          <w:numId w:val="26"/>
                        </w:numPr>
                        <w:spacing w:before="120" w:after="120" w:line="276" w:lineRule="auto"/>
                        <w:ind w:left="364" w:hanging="364"/>
                        <w:rPr>
                          <w:bCs/>
                          <w:sz w:val="24"/>
                        </w:rPr>
                      </w:pPr>
                      <w:r w:rsidRPr="00902370">
                        <w:rPr>
                          <w:bCs/>
                          <w:sz w:val="24"/>
                        </w:rPr>
                        <w:t>Y</w:t>
                      </w:r>
                      <w:r>
                        <w:rPr>
                          <w:bCs/>
                          <w:sz w:val="24"/>
                        </w:rPr>
                        <w:t xml:space="preserve">our Podiatrist and Consultant will monitor your wound for signs of infection such as redness, swelling and heat; or evidence of bone at the base of your ulcer. These are known as ‘high-risk clinical features’ for bone infection </w:t>
                      </w:r>
                      <w:r w:rsidR="00F007BB">
                        <w:rPr>
                          <w:bCs/>
                          <w:sz w:val="24"/>
                        </w:rPr>
                        <w:t>(</w:t>
                      </w:r>
                      <w:r>
                        <w:rPr>
                          <w:bCs/>
                          <w:sz w:val="24"/>
                        </w:rPr>
                        <w:t>osteomyelitis</w:t>
                      </w:r>
                      <w:r w:rsidR="00F007BB">
                        <w:rPr>
                          <w:bCs/>
                          <w:sz w:val="24"/>
                        </w:rPr>
                        <w:t>)</w:t>
                      </w:r>
                      <w:r>
                        <w:rPr>
                          <w:bCs/>
                          <w:sz w:val="24"/>
                        </w:rPr>
                        <w:t>.</w:t>
                      </w:r>
                    </w:p>
                    <w:p w14:paraId="5FC7FD8C" w14:textId="016B0B42" w:rsidR="00E71F0F" w:rsidRPr="00A24EC8" w:rsidRDefault="00E71F0F" w:rsidP="00C87A1B">
                      <w:pPr>
                        <w:pStyle w:val="ListParagraph"/>
                        <w:numPr>
                          <w:ilvl w:val="0"/>
                          <w:numId w:val="26"/>
                        </w:numPr>
                        <w:spacing w:before="120" w:after="120" w:line="276" w:lineRule="auto"/>
                        <w:ind w:left="364" w:hanging="364"/>
                        <w:rPr>
                          <w:bCs/>
                        </w:rPr>
                      </w:pPr>
                      <w:r>
                        <w:rPr>
                          <w:bCs/>
                          <w:sz w:val="24"/>
                        </w:rPr>
                        <w:t xml:space="preserve">Treatment for osteomyelitis is usually </w:t>
                      </w:r>
                      <w:r w:rsidR="00F33C0E">
                        <w:rPr>
                          <w:bCs/>
                          <w:sz w:val="24"/>
                        </w:rPr>
                        <w:t xml:space="preserve">with </w:t>
                      </w:r>
                      <w:r>
                        <w:rPr>
                          <w:bCs/>
                          <w:sz w:val="24"/>
                        </w:rPr>
                        <w:t>a long course (typically 6 weeks) of antibiotics, but may require surgery to remove the infected bone which can lead to amputation</w:t>
                      </w:r>
                      <w:r w:rsidRPr="00902370">
                        <w:rPr>
                          <w:bCs/>
                          <w:sz w:val="24"/>
                        </w:rPr>
                        <w:t xml:space="preserve"> </w:t>
                      </w:r>
                      <w:r>
                        <w:rPr>
                          <w:bCs/>
                          <w:sz w:val="24"/>
                        </w:rPr>
                        <w:t>of a toe or part of the foot.</w:t>
                      </w:r>
                    </w:p>
                    <w:p w14:paraId="5751AC68" w14:textId="482C1FAD" w:rsidR="00E71F0F" w:rsidRPr="00627AC8" w:rsidRDefault="00E71F0F" w:rsidP="006D3FAF">
                      <w:pPr>
                        <w:spacing w:after="120"/>
                        <w:rPr>
                          <w:b/>
                          <w:bCs/>
                        </w:rPr>
                      </w:pPr>
                      <w:r>
                        <w:rPr>
                          <w:b/>
                          <w:bCs/>
                        </w:rPr>
                        <w:t>Summary - w</w:t>
                      </w:r>
                      <w:r w:rsidRPr="00627AC8">
                        <w:rPr>
                          <w:b/>
                          <w:bCs/>
                        </w:rPr>
                        <w:t>hat do you need from me if I take part?</w:t>
                      </w:r>
                    </w:p>
                    <w:p w14:paraId="6BF2B4D3" w14:textId="476900C5" w:rsidR="00E71F0F" w:rsidRPr="00A24EC8" w:rsidRDefault="00E71F0F" w:rsidP="00C87A1B">
                      <w:pPr>
                        <w:pStyle w:val="ListParagraph"/>
                        <w:numPr>
                          <w:ilvl w:val="0"/>
                          <w:numId w:val="18"/>
                        </w:numPr>
                        <w:spacing w:before="120" w:after="120" w:line="276" w:lineRule="auto"/>
                        <w:ind w:hanging="357"/>
                        <w:rPr>
                          <w:sz w:val="24"/>
                        </w:rPr>
                      </w:pPr>
                      <w:r w:rsidRPr="007F02F5">
                        <w:rPr>
                          <w:sz w:val="24"/>
                        </w:rPr>
                        <w:t>We would like your permission to access routine medical record data to collect information about</w:t>
                      </w:r>
                      <w:r w:rsidR="0038204A">
                        <w:rPr>
                          <w:sz w:val="24"/>
                        </w:rPr>
                        <w:t xml:space="preserve"> your </w:t>
                      </w:r>
                      <w:r w:rsidR="006850EC">
                        <w:rPr>
                          <w:sz w:val="24"/>
                        </w:rPr>
                        <w:t>diabetic foot ulcer</w:t>
                      </w:r>
                      <w:r w:rsidR="008C23B2">
                        <w:rPr>
                          <w:sz w:val="24"/>
                        </w:rPr>
                        <w:t>,</w:t>
                      </w:r>
                      <w:r w:rsidR="0038204A">
                        <w:rPr>
                          <w:sz w:val="24"/>
                        </w:rPr>
                        <w:t xml:space="preserve"> and</w:t>
                      </w:r>
                      <w:r w:rsidRPr="007F02F5">
                        <w:rPr>
                          <w:sz w:val="24"/>
                        </w:rPr>
                        <w:t xml:space="preserve"> whether </w:t>
                      </w:r>
                      <w:r w:rsidR="00E374BD">
                        <w:rPr>
                          <w:sz w:val="24"/>
                        </w:rPr>
                        <w:t>it</w:t>
                      </w:r>
                      <w:r w:rsidRPr="007F02F5">
                        <w:rPr>
                          <w:sz w:val="24"/>
                        </w:rPr>
                        <w:t xml:space="preserve"> has healed</w:t>
                      </w:r>
                      <w:r w:rsidR="00432B58">
                        <w:rPr>
                          <w:sz w:val="24"/>
                        </w:rPr>
                        <w:t xml:space="preserve"> after 12, 24 and 52 weeks</w:t>
                      </w:r>
                      <w:r>
                        <w:rPr>
                          <w:sz w:val="24"/>
                        </w:rPr>
                        <w:t>.</w:t>
                      </w:r>
                      <w:r w:rsidR="00624DF6">
                        <w:rPr>
                          <w:sz w:val="24"/>
                        </w:rPr>
                        <w:t xml:space="preserve"> </w:t>
                      </w:r>
                      <w:r>
                        <w:rPr>
                          <w:sz w:val="24"/>
                        </w:rPr>
                        <w:t>I</w:t>
                      </w:r>
                      <w:r w:rsidRPr="00A24EC8">
                        <w:rPr>
                          <w:sz w:val="24"/>
                        </w:rPr>
                        <w:t>f</w:t>
                      </w:r>
                      <w:r>
                        <w:rPr>
                          <w:sz w:val="24"/>
                        </w:rPr>
                        <w:t xml:space="preserve"> the</w:t>
                      </w:r>
                      <w:r w:rsidRPr="00A24EC8">
                        <w:rPr>
                          <w:sz w:val="24"/>
                        </w:rPr>
                        <w:t xml:space="preserve"> data on wound healing </w:t>
                      </w:r>
                      <w:r>
                        <w:rPr>
                          <w:sz w:val="24"/>
                        </w:rPr>
                        <w:t xml:space="preserve">we need for the study </w:t>
                      </w:r>
                      <w:r w:rsidRPr="00A24EC8">
                        <w:rPr>
                          <w:sz w:val="24"/>
                        </w:rPr>
                        <w:t>is not available from records at these time points</w:t>
                      </w:r>
                      <w:r>
                        <w:rPr>
                          <w:sz w:val="24"/>
                        </w:rPr>
                        <w:t xml:space="preserve"> we may ask to see you or call you to ask you about your wound and the treatment you have received</w:t>
                      </w:r>
                      <w:r w:rsidRPr="00A24EC8">
                        <w:rPr>
                          <w:sz w:val="24"/>
                        </w:rPr>
                        <w:t>. If you need to come to hospital for an extra visit we will be able to help with the cost of travel and parking</w:t>
                      </w:r>
                      <w:r w:rsidR="00E374BD">
                        <w:rPr>
                          <w:sz w:val="24"/>
                        </w:rPr>
                        <w:t>.</w:t>
                      </w:r>
                    </w:p>
                    <w:p w14:paraId="5A1413AC" w14:textId="166B8354" w:rsidR="00E71F0F" w:rsidRPr="007F02F5" w:rsidRDefault="00E71F0F" w:rsidP="00C87A1B">
                      <w:pPr>
                        <w:pStyle w:val="ListParagraph"/>
                        <w:numPr>
                          <w:ilvl w:val="0"/>
                          <w:numId w:val="18"/>
                        </w:numPr>
                        <w:spacing w:before="120" w:after="120" w:line="276" w:lineRule="auto"/>
                        <w:ind w:hanging="357"/>
                        <w:rPr>
                          <w:sz w:val="24"/>
                        </w:rPr>
                      </w:pPr>
                      <w:r w:rsidRPr="007F02F5">
                        <w:rPr>
                          <w:sz w:val="24"/>
                        </w:rPr>
                        <w:t xml:space="preserve">If you develop high-risk </w:t>
                      </w:r>
                      <w:r>
                        <w:rPr>
                          <w:sz w:val="24"/>
                        </w:rPr>
                        <w:t xml:space="preserve">clinical </w:t>
                      </w:r>
                      <w:r w:rsidRPr="007F02F5">
                        <w:rPr>
                          <w:sz w:val="24"/>
                        </w:rPr>
                        <w:t>features for bone infection:</w:t>
                      </w:r>
                    </w:p>
                    <w:p w14:paraId="18D0605B" w14:textId="1FB0B1DA" w:rsidR="00E71F0F" w:rsidRPr="00A24EC8" w:rsidRDefault="00E71F0F" w:rsidP="00675789">
                      <w:pPr>
                        <w:pStyle w:val="ListParagraph"/>
                        <w:numPr>
                          <w:ilvl w:val="1"/>
                          <w:numId w:val="18"/>
                        </w:numPr>
                        <w:spacing w:before="120" w:after="120" w:line="276" w:lineRule="auto"/>
                        <w:ind w:left="567" w:hanging="357"/>
                        <w:rPr>
                          <w:sz w:val="24"/>
                        </w:rPr>
                      </w:pPr>
                      <w:r w:rsidRPr="00A24EC8">
                        <w:rPr>
                          <w:sz w:val="24"/>
                        </w:rPr>
                        <w:t>We would like your permission to access more detailed medical record data to look at diagnosis, treatment and outcomes of any bone infection</w:t>
                      </w:r>
                      <w:r w:rsidR="00432B58">
                        <w:rPr>
                          <w:sz w:val="24"/>
                        </w:rPr>
                        <w:t xml:space="preserve"> at 12, 24 and 52 weeks after you develop</w:t>
                      </w:r>
                      <w:r w:rsidR="00287B40">
                        <w:rPr>
                          <w:sz w:val="24"/>
                        </w:rPr>
                        <w:t>ed</w:t>
                      </w:r>
                      <w:r w:rsidR="00432B58">
                        <w:rPr>
                          <w:sz w:val="24"/>
                        </w:rPr>
                        <w:t xml:space="preserve"> high-risk characteristics of bone infection</w:t>
                      </w:r>
                      <w:r w:rsidRPr="00170F5E">
                        <w:rPr>
                          <w:sz w:val="24"/>
                        </w:rPr>
                        <w:t>. If the data we need for the study</w:t>
                      </w:r>
                      <w:r w:rsidRPr="00A24EC8">
                        <w:rPr>
                          <w:sz w:val="24"/>
                        </w:rPr>
                        <w:t xml:space="preserve"> is not available from records at these time points</w:t>
                      </w:r>
                      <w:r>
                        <w:rPr>
                          <w:sz w:val="24"/>
                        </w:rPr>
                        <w:t xml:space="preserve"> we may ask to see you or call you to ask about your wound and the treatment you have received</w:t>
                      </w:r>
                      <w:r w:rsidRPr="00A24EC8">
                        <w:rPr>
                          <w:sz w:val="24"/>
                        </w:rPr>
                        <w:t>. If you need to come to hospital for an extra visit we will be able to help with the cost of travel and parking</w:t>
                      </w:r>
                      <w:r w:rsidR="00287B40">
                        <w:rPr>
                          <w:sz w:val="24"/>
                        </w:rPr>
                        <w:t>.</w:t>
                      </w:r>
                    </w:p>
                    <w:p w14:paraId="67EA2D3B" w14:textId="58A3BD21" w:rsidR="00353565" w:rsidRPr="007F02F5" w:rsidRDefault="00E71F0F" w:rsidP="00675789">
                      <w:pPr>
                        <w:pStyle w:val="ListParagraph"/>
                        <w:numPr>
                          <w:ilvl w:val="1"/>
                          <w:numId w:val="18"/>
                        </w:numPr>
                        <w:spacing w:before="120" w:after="120" w:line="276" w:lineRule="auto"/>
                        <w:ind w:left="567"/>
                        <w:rPr>
                          <w:sz w:val="24"/>
                        </w:rPr>
                      </w:pPr>
                      <w:r w:rsidRPr="00A24EC8">
                        <w:rPr>
                          <w:sz w:val="24"/>
                        </w:rPr>
                        <w:t xml:space="preserve">We will ask you to complete quality of life and health resource questionnaires at 0, 4, 8, 12, 24 and 52 weeks (paper or electronic versions). Completing the questionnaires will take </w:t>
                      </w:r>
                      <w:r w:rsidRPr="00A83F91">
                        <w:rPr>
                          <w:sz w:val="24"/>
                        </w:rPr>
                        <w:t>15-20 minutes each time. Completing questionnaires is optional and you can take part in the study without agreeing to complete questionnaires</w:t>
                      </w:r>
                      <w:r w:rsidR="00287B40">
                        <w:rPr>
                          <w:sz w:val="24"/>
                        </w:rPr>
                        <w:t>.</w:t>
                      </w:r>
                    </w:p>
                    <w:p w14:paraId="6A8AF8D3" w14:textId="145C534B" w:rsidR="00E71F0F" w:rsidRPr="00A24EC8" w:rsidRDefault="009A4B91" w:rsidP="00675789">
                      <w:pPr>
                        <w:pStyle w:val="ListParagraph"/>
                        <w:numPr>
                          <w:ilvl w:val="1"/>
                          <w:numId w:val="18"/>
                        </w:numPr>
                        <w:spacing w:before="120" w:after="120" w:line="276" w:lineRule="auto"/>
                        <w:ind w:left="567"/>
                        <w:rPr>
                          <w:sz w:val="24"/>
                        </w:rPr>
                      </w:pPr>
                      <w:r w:rsidRPr="00F431D9">
                        <w:rPr>
                          <w:sz w:val="24"/>
                        </w:rPr>
                        <w:t xml:space="preserve">We plan to seek approval for the study to continue into Phase 2. If this is successful </w:t>
                      </w:r>
                      <w:r w:rsidR="00E71F0F" w:rsidRPr="00F431D9">
                        <w:rPr>
                          <w:sz w:val="24"/>
                        </w:rPr>
                        <w:t>we</w:t>
                      </w:r>
                      <w:r w:rsidR="00E71F0F" w:rsidRPr="00A24EC8">
                        <w:rPr>
                          <w:sz w:val="24"/>
                        </w:rPr>
                        <w:t xml:space="preserve"> may also ask for additional consent to take </w:t>
                      </w:r>
                      <w:r w:rsidR="00D0596F">
                        <w:rPr>
                          <w:sz w:val="24"/>
                        </w:rPr>
                        <w:t>two</w:t>
                      </w:r>
                      <w:r w:rsidR="00D0596F" w:rsidRPr="00A24EC8">
                        <w:rPr>
                          <w:sz w:val="24"/>
                        </w:rPr>
                        <w:t xml:space="preserve"> </w:t>
                      </w:r>
                      <w:r w:rsidR="00E71F0F" w:rsidRPr="00A24EC8">
                        <w:rPr>
                          <w:sz w:val="24"/>
                        </w:rPr>
                        <w:t>bone biopsy sample</w:t>
                      </w:r>
                      <w:r w:rsidR="00D0596F">
                        <w:rPr>
                          <w:sz w:val="24"/>
                        </w:rPr>
                        <w:t>s</w:t>
                      </w:r>
                      <w:r w:rsidR="00E71F0F" w:rsidRPr="00A24EC8">
                        <w:rPr>
                          <w:sz w:val="24"/>
                        </w:rPr>
                        <w:t xml:space="preserve"> </w:t>
                      </w:r>
                      <w:r w:rsidR="00D0596F">
                        <w:rPr>
                          <w:sz w:val="24"/>
                        </w:rPr>
                        <w:t>(you would normally have 1 taken)</w:t>
                      </w:r>
                      <w:r w:rsidR="00E71F0F" w:rsidRPr="00A24EC8">
                        <w:rPr>
                          <w:sz w:val="24"/>
                        </w:rPr>
                        <w:t xml:space="preserve">, but this would be optional. If you agree to </w:t>
                      </w:r>
                      <w:r w:rsidR="00D0596F">
                        <w:rPr>
                          <w:sz w:val="24"/>
                        </w:rPr>
                        <w:t>this</w:t>
                      </w:r>
                      <w:r w:rsidR="00E71F0F" w:rsidRPr="00A24EC8">
                        <w:rPr>
                          <w:sz w:val="24"/>
                        </w:rPr>
                        <w:t xml:space="preserve"> your appointment would take an extra 20 minutes to normal. </w:t>
                      </w:r>
                      <w:r w:rsidR="00675789">
                        <w:rPr>
                          <w:sz w:val="24"/>
                        </w:rPr>
                        <w:t>Phase 2 of the study is not yet approved and w</w:t>
                      </w:r>
                      <w:r w:rsidR="00E71F0F" w:rsidRPr="00A24EC8">
                        <w:rPr>
                          <w:sz w:val="24"/>
                        </w:rPr>
                        <w:t xml:space="preserve">e will provide more information about this </w:t>
                      </w:r>
                      <w:r w:rsidR="00675789">
                        <w:rPr>
                          <w:sz w:val="24"/>
                        </w:rPr>
                        <w:t xml:space="preserve">if </w:t>
                      </w:r>
                      <w:r>
                        <w:rPr>
                          <w:sz w:val="24"/>
                        </w:rPr>
                        <w:t xml:space="preserve">Phase 2 has been approved at the time </w:t>
                      </w:r>
                      <w:r w:rsidR="00675789">
                        <w:rPr>
                          <w:sz w:val="24"/>
                        </w:rPr>
                        <w:t xml:space="preserve">you become high-risk </w:t>
                      </w:r>
                    </w:p>
                  </w:txbxContent>
                </v:textbox>
              </v:shape>
            </w:pict>
          </mc:Fallback>
        </mc:AlternateContent>
      </w:r>
      <w:r w:rsidR="00E33783" w:rsidRPr="00E33783">
        <w:rPr>
          <w:rFonts w:eastAsia="Times New Roman"/>
          <w:b/>
          <w:color w:val="000000" w:themeColor="text1"/>
          <w:sz w:val="27"/>
          <w:szCs w:val="27"/>
          <w:lang w:eastAsia="en-GB"/>
        </w:rPr>
        <w:t>PART</w:t>
      </w:r>
      <w:r w:rsidR="00E33783">
        <w:rPr>
          <w:rFonts w:eastAsia="Times New Roman"/>
          <w:b/>
          <w:color w:val="000000" w:themeColor="text1"/>
          <w:sz w:val="27"/>
          <w:szCs w:val="27"/>
          <w:lang w:eastAsia="en-GB"/>
        </w:rPr>
        <w:t xml:space="preserve"> </w:t>
      </w:r>
      <w:r w:rsidR="00E33783" w:rsidRPr="00E33783">
        <w:rPr>
          <w:rFonts w:eastAsia="Times New Roman"/>
          <w:b/>
          <w:color w:val="000000" w:themeColor="text1"/>
          <w:sz w:val="27"/>
          <w:szCs w:val="27"/>
          <w:lang w:eastAsia="en-GB"/>
        </w:rPr>
        <w:t>1</w:t>
      </w:r>
    </w:p>
    <w:p w14:paraId="6A0DB050" w14:textId="1367D0E9" w:rsidR="006520EA" w:rsidRPr="00DF4B73" w:rsidRDefault="00AC0EAE" w:rsidP="008E7FF3">
      <w:pPr>
        <w:spacing w:after="120"/>
        <w:rPr>
          <w:rFonts w:eastAsia="Times New Roman"/>
          <w:b/>
          <w:bCs/>
          <w:color w:val="000000" w:themeColor="text1"/>
          <w:lang w:eastAsia="en-GB"/>
        </w:rPr>
      </w:pPr>
      <w:r>
        <w:rPr>
          <w:rFonts w:eastAsia="Times New Roman"/>
          <w:color w:val="000000" w:themeColor="text1"/>
          <w:sz w:val="27"/>
          <w:szCs w:val="27"/>
          <w:lang w:eastAsia="en-GB"/>
        </w:rPr>
        <w:t xml:space="preserve">   </w:t>
      </w:r>
      <w:r w:rsidR="006520EA" w:rsidRPr="00DF4B73">
        <w:rPr>
          <w:rFonts w:eastAsia="Times New Roman"/>
          <w:b/>
          <w:bCs/>
          <w:color w:val="000000" w:themeColor="text1"/>
          <w:lang w:eastAsia="en-GB"/>
        </w:rPr>
        <w:br w:type="page"/>
      </w:r>
    </w:p>
    <w:p w14:paraId="2A31D8BC" w14:textId="77777777" w:rsidR="006A60E0" w:rsidRDefault="006A60E0" w:rsidP="00F22356">
      <w:pPr>
        <w:spacing w:before="0"/>
        <w:rPr>
          <w:b/>
          <w:sz w:val="28"/>
          <w:szCs w:val="28"/>
        </w:rPr>
        <w:sectPr w:rsidR="006A60E0" w:rsidSect="005D0B3F">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135" w:left="1440" w:header="709" w:footer="113" w:gutter="0"/>
          <w:cols w:space="720"/>
          <w:docGrid w:linePitch="360"/>
        </w:sectPr>
      </w:pPr>
    </w:p>
    <w:p w14:paraId="3531AC96" w14:textId="64785847" w:rsidR="00647FF3" w:rsidRDefault="00A42659" w:rsidP="00F22356">
      <w:pPr>
        <w:spacing w:before="0"/>
        <w:rPr>
          <w:b/>
          <w:sz w:val="28"/>
          <w:szCs w:val="28"/>
        </w:rPr>
      </w:pPr>
      <w:r>
        <w:rPr>
          <w:b/>
          <w:noProof/>
          <w:sz w:val="28"/>
          <w:szCs w:val="28"/>
          <w:lang w:eastAsia="en-GB"/>
        </w:rPr>
        <w:lastRenderedPageBreak/>
        <mc:AlternateContent>
          <mc:Choice Requires="wpg">
            <w:drawing>
              <wp:anchor distT="0" distB="0" distL="114300" distR="114300" simplePos="0" relativeHeight="251584505" behindDoc="0" locked="0" layoutInCell="1" allowOverlap="1" wp14:anchorId="77DF88BD" wp14:editId="437D0C55">
                <wp:simplePos x="0" y="0"/>
                <wp:positionH relativeFrom="column">
                  <wp:posOffset>-10793</wp:posOffset>
                </wp:positionH>
                <wp:positionV relativeFrom="paragraph">
                  <wp:posOffset>-135431</wp:posOffset>
                </wp:positionV>
                <wp:extent cx="5915025" cy="5876925"/>
                <wp:effectExtent l="0" t="0" r="28575" b="28575"/>
                <wp:wrapNone/>
                <wp:docPr id="99" name="Group 99"/>
                <wp:cNvGraphicFramePr/>
                <a:graphic xmlns:a="http://schemas.openxmlformats.org/drawingml/2006/main">
                  <a:graphicData uri="http://schemas.microsoft.com/office/word/2010/wordprocessingGroup">
                    <wpg:wgp>
                      <wpg:cNvGrpSpPr/>
                      <wpg:grpSpPr>
                        <a:xfrm>
                          <a:off x="0" y="0"/>
                          <a:ext cx="5915025" cy="5876925"/>
                          <a:chOff x="0" y="-1"/>
                          <a:chExt cx="5915025" cy="5876925"/>
                        </a:xfrm>
                        <a:noFill/>
                      </wpg:grpSpPr>
                      <wps:wsp>
                        <wps:cNvPr id="52" name="Rectangle 52"/>
                        <wps:cNvSpPr/>
                        <wps:spPr>
                          <a:xfrm>
                            <a:off x="0" y="-1"/>
                            <a:ext cx="5915025" cy="5876925"/>
                          </a:xfrm>
                          <a:prstGeom prst="rect">
                            <a:avLst/>
                          </a:prstGeom>
                          <a:grp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Text Box 40"/>
                        <wps:cNvSpPr txBox="1"/>
                        <wps:spPr>
                          <a:xfrm>
                            <a:off x="47626" y="57141"/>
                            <a:ext cx="5824806" cy="5762633"/>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54A64" w14:textId="77777777" w:rsidR="00E71F0F" w:rsidRPr="00224649" w:rsidRDefault="00E71F0F" w:rsidP="00E33783">
                              <w:pPr>
                                <w:spacing w:before="0"/>
                                <w:rPr>
                                  <w:b/>
                                </w:rPr>
                              </w:pPr>
                              <w:r w:rsidRPr="00224649">
                                <w:rPr>
                                  <w:b/>
                                </w:rPr>
                                <w:t>What is the purpose of this study?</w:t>
                              </w:r>
                            </w:p>
                            <w:p w14:paraId="2BEBA627" w14:textId="4BE9AF18" w:rsidR="00E71F0F" w:rsidRDefault="00E71F0F" w:rsidP="00E33783">
                              <w:pPr>
                                <w:spacing w:before="0" w:after="240"/>
                                <w:jc w:val="both"/>
                              </w:pPr>
                              <w:r>
                                <w:t xml:space="preserve">The overall aim of the study is to; </w:t>
                              </w:r>
                            </w:p>
                            <w:p w14:paraId="32B52B0C" w14:textId="215A99DA" w:rsidR="00E71F0F" w:rsidRPr="00812172" w:rsidRDefault="00E71F0F" w:rsidP="00E33783">
                              <w:pPr>
                                <w:pStyle w:val="ListParagraph"/>
                                <w:numPr>
                                  <w:ilvl w:val="0"/>
                                  <w:numId w:val="20"/>
                                </w:numPr>
                                <w:spacing w:after="240" w:line="276" w:lineRule="auto"/>
                                <w:jc w:val="both"/>
                                <w:rPr>
                                  <w:sz w:val="24"/>
                                </w:rPr>
                              </w:pPr>
                              <w:r w:rsidRPr="00812172">
                                <w:rPr>
                                  <w:sz w:val="24"/>
                                </w:rPr>
                                <w:t xml:space="preserve">Recruit everyone with a new diabetic foot ulcer so we can see how common bone infection </w:t>
                              </w:r>
                              <w:r>
                                <w:rPr>
                                  <w:sz w:val="24"/>
                                </w:rPr>
                                <w:t xml:space="preserve">is </w:t>
                              </w:r>
                              <w:r w:rsidRPr="00812172">
                                <w:rPr>
                                  <w:sz w:val="24"/>
                                </w:rPr>
                                <w:t>amongst people with a diabetic foot ulcer</w:t>
                              </w:r>
                              <w:r w:rsidR="008C3A7A">
                                <w:rPr>
                                  <w:sz w:val="24"/>
                                </w:rPr>
                                <w:t>.</w:t>
                              </w:r>
                            </w:p>
                            <w:p w14:paraId="0DF2DC46" w14:textId="2BCCFA91" w:rsidR="00E71F0F" w:rsidRPr="005F0D9D" w:rsidRDefault="00E71F0F" w:rsidP="00E33783">
                              <w:pPr>
                                <w:pStyle w:val="ListParagraph"/>
                                <w:numPr>
                                  <w:ilvl w:val="0"/>
                                  <w:numId w:val="20"/>
                                </w:numPr>
                                <w:spacing w:line="276" w:lineRule="auto"/>
                                <w:jc w:val="both"/>
                              </w:pPr>
                              <w:r>
                                <w:rPr>
                                  <w:sz w:val="24"/>
                                </w:rPr>
                                <w:t>T</w:t>
                              </w:r>
                              <w:r w:rsidRPr="008929FC">
                                <w:rPr>
                                  <w:sz w:val="24"/>
                                </w:rPr>
                                <w:t xml:space="preserve">ry and improve the diagnosis of bone infection in people with diabetic foot ulcers who </w:t>
                              </w:r>
                              <w:r>
                                <w:rPr>
                                  <w:sz w:val="24"/>
                                </w:rPr>
                                <w:t>develop</w:t>
                              </w:r>
                              <w:r w:rsidRPr="008929FC">
                                <w:rPr>
                                  <w:sz w:val="24"/>
                                </w:rPr>
                                <w:t xml:space="preserve"> high</w:t>
                              </w:r>
                              <w:r>
                                <w:rPr>
                                  <w:sz w:val="24"/>
                                </w:rPr>
                                <w:t>-</w:t>
                              </w:r>
                              <w:r w:rsidRPr="008929FC">
                                <w:rPr>
                                  <w:sz w:val="24"/>
                                </w:rPr>
                                <w:t xml:space="preserve">risk </w:t>
                              </w:r>
                              <w:r>
                                <w:rPr>
                                  <w:sz w:val="24"/>
                                </w:rPr>
                                <w:t>clinical features</w:t>
                              </w:r>
                              <w:r w:rsidR="004234F7">
                                <w:rPr>
                                  <w:sz w:val="24"/>
                                </w:rPr>
                                <w:t xml:space="preserve"> for bone infection</w:t>
                              </w:r>
                              <w:r w:rsidR="008C3A7A">
                                <w:rPr>
                                  <w:sz w:val="24"/>
                                </w:rPr>
                                <w:t>.</w:t>
                              </w:r>
                            </w:p>
                            <w:p w14:paraId="4E4467BA" w14:textId="7E64CBCC" w:rsidR="00E71F0F" w:rsidRDefault="00E71F0F" w:rsidP="00E33783">
                              <w:pPr>
                                <w:spacing w:after="240"/>
                                <w:jc w:val="both"/>
                              </w:pPr>
                              <w:r>
                                <w:t>There is no standard way to diagnose a bone infection, and at the moment doctors and podiatrists use different ways to decide on the diagnosis. There are risks associated with missing the diagnosis, and studies suggest that it may therefore be over-diagnosed leading to unnecessary prolonged antibiotic courses in some people.</w:t>
                              </w:r>
                            </w:p>
                            <w:p w14:paraId="23C74037" w14:textId="1380947B" w:rsidR="00E71F0F" w:rsidRDefault="00E71F0F" w:rsidP="00E33783">
                              <w:pPr>
                                <w:spacing w:after="240"/>
                                <w:jc w:val="both"/>
                              </w:pPr>
                              <w:r>
                                <w:t>For those with high-risk clinical features for bone infection, i.e. those appearances of the wound which may make your treating clinician consider a diagnosis of bone infection, we are looking to get additional information over 3 phases of the study:</w:t>
                              </w:r>
                            </w:p>
                            <w:p w14:paraId="6CBED784" w14:textId="5A132181" w:rsidR="00E71F0F" w:rsidRPr="00041CB2" w:rsidRDefault="00E71F0F" w:rsidP="00E33783">
                              <w:pPr>
                                <w:pStyle w:val="ListParagraph"/>
                                <w:numPr>
                                  <w:ilvl w:val="0"/>
                                  <w:numId w:val="19"/>
                                </w:numPr>
                                <w:spacing w:after="240" w:line="276" w:lineRule="auto"/>
                                <w:ind w:left="414" w:hanging="357"/>
                                <w:jc w:val="both"/>
                                <w:rPr>
                                  <w:sz w:val="24"/>
                                </w:rPr>
                              </w:pPr>
                              <w:r w:rsidRPr="00041CB2">
                                <w:rPr>
                                  <w:sz w:val="24"/>
                                </w:rPr>
                                <w:t>How are clinicians currently making the diagnosis and what are the outcomes</w:t>
                              </w:r>
                              <w:r>
                                <w:rPr>
                                  <w:sz w:val="24"/>
                                </w:rPr>
                                <w:t xml:space="preserve"> (recruiting for 6 months)</w:t>
                              </w:r>
                              <w:r w:rsidRPr="00041CB2">
                                <w:rPr>
                                  <w:sz w:val="24"/>
                                </w:rPr>
                                <w:t>?</w:t>
                              </w:r>
                              <w:r w:rsidR="00675789">
                                <w:rPr>
                                  <w:sz w:val="24"/>
                                </w:rPr>
                                <w:t xml:space="preserve"> </w:t>
                              </w:r>
                            </w:p>
                            <w:p w14:paraId="7436FA91" w14:textId="7875EF13" w:rsidR="00E71F0F" w:rsidRPr="00041CB2" w:rsidRDefault="00E71F0F" w:rsidP="00E33783">
                              <w:pPr>
                                <w:pStyle w:val="ListParagraph"/>
                                <w:numPr>
                                  <w:ilvl w:val="0"/>
                                  <w:numId w:val="19"/>
                                </w:numPr>
                                <w:spacing w:after="240" w:line="276" w:lineRule="auto"/>
                                <w:ind w:left="414" w:hanging="357"/>
                                <w:jc w:val="both"/>
                                <w:rPr>
                                  <w:sz w:val="24"/>
                                </w:rPr>
                              </w:pPr>
                              <w:r w:rsidRPr="00041CB2">
                                <w:rPr>
                                  <w:sz w:val="24"/>
                                </w:rPr>
                                <w:t>Can we take a sample of bone in a different way to improve the diagnosis with fewer tests making an incorrect diagnosis (either wrongly making, or wrongly ruling out the diagnosis</w:t>
                              </w:r>
                              <w:r>
                                <w:rPr>
                                  <w:sz w:val="24"/>
                                </w:rPr>
                                <w:t xml:space="preserve"> – recruiting for 18 months</w:t>
                              </w:r>
                              <w:r w:rsidRPr="00041CB2">
                                <w:rPr>
                                  <w:sz w:val="24"/>
                                </w:rPr>
                                <w:t>)?</w:t>
                              </w:r>
                            </w:p>
                            <w:p w14:paraId="15D974E1" w14:textId="0B3CC702" w:rsidR="00E71F0F" w:rsidRDefault="00E71F0F" w:rsidP="00E33783">
                              <w:pPr>
                                <w:pStyle w:val="ListParagraph"/>
                                <w:numPr>
                                  <w:ilvl w:val="0"/>
                                  <w:numId w:val="19"/>
                                </w:numPr>
                                <w:spacing w:after="120" w:line="276" w:lineRule="auto"/>
                                <w:ind w:left="414" w:hanging="357"/>
                                <w:jc w:val="both"/>
                                <w:rPr>
                                  <w:sz w:val="24"/>
                                </w:rPr>
                              </w:pPr>
                              <w:r w:rsidRPr="00041CB2">
                                <w:rPr>
                                  <w:sz w:val="24"/>
                                </w:rPr>
                                <w:t>Can we produce a set of diagnostic criteria using the clinical features and the tests recommended in guidelines (blood tests, X-rays and bone sample) that improves diagnosis and clinical outcomes for patients</w:t>
                              </w:r>
                              <w:r>
                                <w:rPr>
                                  <w:sz w:val="24"/>
                                </w:rPr>
                                <w:t xml:space="preserve"> (18 months recruitment)</w:t>
                              </w:r>
                              <w:r w:rsidRPr="00041CB2">
                                <w:rPr>
                                  <w:sz w:val="24"/>
                                </w:rPr>
                                <w:t>?</w:t>
                              </w:r>
                            </w:p>
                            <w:p w14:paraId="36EBAD41" w14:textId="5EE906CC" w:rsidR="00E71F0F" w:rsidRPr="00041CB2" w:rsidRDefault="00E71F0F" w:rsidP="00E33783">
                              <w:pPr>
                                <w:spacing w:after="120"/>
                                <w:jc w:val="both"/>
                              </w:pPr>
                              <w:r>
                                <w:t>We hope that the results of the study will help change future guidelines and improve care and outcomes of patients with diabetic foot ulcers.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7DF88BD" id="Group 99" o:spid="_x0000_s1028" style="position:absolute;margin-left:-.85pt;margin-top:-10.65pt;width:465.75pt;height:462.75pt;z-index:251584505;mso-height-relative:margin" coordorigin="" coordsize="59150,58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">
                <v:rect id="Rectangle 52" o:spid="_x0000_s1029" style="position:absolute;width:59150;height:58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" filled="f" strokecolor="#7f7f7f [1612]" strokeweight="2pt">
                  <v:stroke linestyle="thinThin"/>
                </v:rect>
                <v:shape id="Text Box 40" o:spid="_x0000_s1030" type="#_x0000_t202" style="position:absolute;left:476;top:571;width:58248;height:57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34A54A64" w14:textId="77777777" w:rsidR="00E71F0F" w:rsidRPr="00224649" w:rsidRDefault="00E71F0F" w:rsidP="00E33783">
                        <w:pPr>
                          <w:spacing w:before="0"/>
                          <w:rPr>
                            <w:b/>
                          </w:rPr>
                        </w:pPr>
                        <w:r w:rsidRPr="00224649">
                          <w:rPr>
                            <w:b/>
                          </w:rPr>
                          <w:t>What is the purpose of this study?</w:t>
                        </w:r>
                      </w:p>
                      <w:p w14:paraId="2BEBA627" w14:textId="4BE9AF18" w:rsidR="00E71F0F" w:rsidRDefault="00E71F0F" w:rsidP="00E33783">
                        <w:pPr>
                          <w:spacing w:before="0" w:after="240"/>
                          <w:jc w:val="both"/>
                        </w:pPr>
                        <w:r>
                          <w:t xml:space="preserve">The overall aim of the study is to; </w:t>
                        </w:r>
                      </w:p>
                      <w:p w14:paraId="32B52B0C" w14:textId="215A99DA" w:rsidR="00E71F0F" w:rsidRPr="00812172" w:rsidRDefault="00E71F0F" w:rsidP="00E33783">
                        <w:pPr>
                          <w:pStyle w:val="ListParagraph"/>
                          <w:numPr>
                            <w:ilvl w:val="0"/>
                            <w:numId w:val="20"/>
                          </w:numPr>
                          <w:spacing w:after="240" w:line="276" w:lineRule="auto"/>
                          <w:jc w:val="both"/>
                          <w:rPr>
                            <w:sz w:val="24"/>
                          </w:rPr>
                        </w:pPr>
                        <w:r w:rsidRPr="00812172">
                          <w:rPr>
                            <w:sz w:val="24"/>
                          </w:rPr>
                          <w:t xml:space="preserve">Recruit everyone with a new diabetic foot ulcer so we can see how common bone infection </w:t>
                        </w:r>
                        <w:r>
                          <w:rPr>
                            <w:sz w:val="24"/>
                          </w:rPr>
                          <w:t xml:space="preserve">is </w:t>
                        </w:r>
                        <w:r w:rsidRPr="00812172">
                          <w:rPr>
                            <w:sz w:val="24"/>
                          </w:rPr>
                          <w:t>amongst people with a diabetic foot ulcer</w:t>
                        </w:r>
                        <w:r w:rsidR="008C3A7A">
                          <w:rPr>
                            <w:sz w:val="24"/>
                          </w:rPr>
                          <w:t>.</w:t>
                        </w:r>
                      </w:p>
                      <w:p w14:paraId="0DF2DC46" w14:textId="2BCCFA91" w:rsidR="00E71F0F" w:rsidRPr="005F0D9D" w:rsidRDefault="00E71F0F" w:rsidP="00E33783">
                        <w:pPr>
                          <w:pStyle w:val="ListParagraph"/>
                          <w:numPr>
                            <w:ilvl w:val="0"/>
                            <w:numId w:val="20"/>
                          </w:numPr>
                          <w:spacing w:line="276" w:lineRule="auto"/>
                          <w:jc w:val="both"/>
                        </w:pPr>
                        <w:r>
                          <w:rPr>
                            <w:sz w:val="24"/>
                          </w:rPr>
                          <w:t>T</w:t>
                        </w:r>
                        <w:r w:rsidRPr="008929FC">
                          <w:rPr>
                            <w:sz w:val="24"/>
                          </w:rPr>
                          <w:t xml:space="preserve">ry and improve the diagnosis of bone infection in people with diabetic foot ulcers who </w:t>
                        </w:r>
                        <w:r>
                          <w:rPr>
                            <w:sz w:val="24"/>
                          </w:rPr>
                          <w:t>develop</w:t>
                        </w:r>
                        <w:r w:rsidRPr="008929FC">
                          <w:rPr>
                            <w:sz w:val="24"/>
                          </w:rPr>
                          <w:t xml:space="preserve"> high</w:t>
                        </w:r>
                        <w:r>
                          <w:rPr>
                            <w:sz w:val="24"/>
                          </w:rPr>
                          <w:t>-</w:t>
                        </w:r>
                        <w:r w:rsidRPr="008929FC">
                          <w:rPr>
                            <w:sz w:val="24"/>
                          </w:rPr>
                          <w:t xml:space="preserve">risk </w:t>
                        </w:r>
                        <w:r>
                          <w:rPr>
                            <w:sz w:val="24"/>
                          </w:rPr>
                          <w:t>clinical features</w:t>
                        </w:r>
                        <w:r w:rsidR="004234F7">
                          <w:rPr>
                            <w:sz w:val="24"/>
                          </w:rPr>
                          <w:t xml:space="preserve"> for bone infection</w:t>
                        </w:r>
                        <w:r w:rsidR="008C3A7A">
                          <w:rPr>
                            <w:sz w:val="24"/>
                          </w:rPr>
                          <w:t>.</w:t>
                        </w:r>
                      </w:p>
                      <w:p w14:paraId="4E4467BA" w14:textId="7E64CBCC" w:rsidR="00E71F0F" w:rsidRDefault="00E71F0F" w:rsidP="00E33783">
                        <w:pPr>
                          <w:spacing w:after="240"/>
                          <w:jc w:val="both"/>
                        </w:pPr>
                        <w:r>
                          <w:t>There is no standard way to diagnose a bone infection, and at the moment doctors and podiatrists use different ways to decide on the diagnosis. There are risks associated with missing the diagnosis, and studies suggest that it may therefore be over-diagnosed leading to unnecessary prolonged antibiotic courses in some people.</w:t>
                        </w:r>
                      </w:p>
                      <w:p w14:paraId="23C74037" w14:textId="1380947B" w:rsidR="00E71F0F" w:rsidRDefault="00E71F0F" w:rsidP="00E33783">
                        <w:pPr>
                          <w:spacing w:after="240"/>
                          <w:jc w:val="both"/>
                        </w:pPr>
                        <w:r>
                          <w:t>For those with high-risk clinical features for bone infection, i.e. those appearances of the wound which may make your treating clinician consider a diagnosis of bone infection, we are looking to get additional information over 3 phases of the study:</w:t>
                        </w:r>
                      </w:p>
                      <w:p w14:paraId="6CBED784" w14:textId="5A132181" w:rsidR="00E71F0F" w:rsidRPr="00041CB2" w:rsidRDefault="00E71F0F" w:rsidP="00E33783">
                        <w:pPr>
                          <w:pStyle w:val="ListParagraph"/>
                          <w:numPr>
                            <w:ilvl w:val="0"/>
                            <w:numId w:val="19"/>
                          </w:numPr>
                          <w:spacing w:after="240" w:line="276" w:lineRule="auto"/>
                          <w:ind w:left="414" w:hanging="357"/>
                          <w:jc w:val="both"/>
                          <w:rPr>
                            <w:sz w:val="24"/>
                          </w:rPr>
                        </w:pPr>
                        <w:r w:rsidRPr="00041CB2">
                          <w:rPr>
                            <w:sz w:val="24"/>
                          </w:rPr>
                          <w:t>How are clinicians currently making the diagnosis and what are the outcomes</w:t>
                        </w:r>
                        <w:r>
                          <w:rPr>
                            <w:sz w:val="24"/>
                          </w:rPr>
                          <w:t xml:space="preserve"> (recruiting for 6 months)</w:t>
                        </w:r>
                        <w:r w:rsidRPr="00041CB2">
                          <w:rPr>
                            <w:sz w:val="24"/>
                          </w:rPr>
                          <w:t>?</w:t>
                        </w:r>
                        <w:r w:rsidR="00675789">
                          <w:rPr>
                            <w:sz w:val="24"/>
                          </w:rPr>
                          <w:t xml:space="preserve"> </w:t>
                        </w:r>
                      </w:p>
                      <w:p w14:paraId="7436FA91" w14:textId="7875EF13" w:rsidR="00E71F0F" w:rsidRPr="00041CB2" w:rsidRDefault="00E71F0F" w:rsidP="00E33783">
                        <w:pPr>
                          <w:pStyle w:val="ListParagraph"/>
                          <w:numPr>
                            <w:ilvl w:val="0"/>
                            <w:numId w:val="19"/>
                          </w:numPr>
                          <w:spacing w:after="240" w:line="276" w:lineRule="auto"/>
                          <w:ind w:left="414" w:hanging="357"/>
                          <w:jc w:val="both"/>
                          <w:rPr>
                            <w:sz w:val="24"/>
                          </w:rPr>
                        </w:pPr>
                        <w:r w:rsidRPr="00041CB2">
                          <w:rPr>
                            <w:sz w:val="24"/>
                          </w:rPr>
                          <w:t>Can we take a sample of bone in a different way to improve the diagnosis with fewer tests making an incorrect diagnosis (either wrongly making, or wrongly ruling out the diagnosis</w:t>
                        </w:r>
                        <w:r>
                          <w:rPr>
                            <w:sz w:val="24"/>
                          </w:rPr>
                          <w:t xml:space="preserve"> – recruiting for 18 months</w:t>
                        </w:r>
                        <w:r w:rsidRPr="00041CB2">
                          <w:rPr>
                            <w:sz w:val="24"/>
                          </w:rPr>
                          <w:t>)?</w:t>
                        </w:r>
                      </w:p>
                      <w:p w14:paraId="15D974E1" w14:textId="0B3CC702" w:rsidR="00E71F0F" w:rsidRDefault="00E71F0F" w:rsidP="00E33783">
                        <w:pPr>
                          <w:pStyle w:val="ListParagraph"/>
                          <w:numPr>
                            <w:ilvl w:val="0"/>
                            <w:numId w:val="19"/>
                          </w:numPr>
                          <w:spacing w:after="120" w:line="276" w:lineRule="auto"/>
                          <w:ind w:left="414" w:hanging="357"/>
                          <w:jc w:val="both"/>
                          <w:rPr>
                            <w:sz w:val="24"/>
                          </w:rPr>
                        </w:pPr>
                        <w:r w:rsidRPr="00041CB2">
                          <w:rPr>
                            <w:sz w:val="24"/>
                          </w:rPr>
                          <w:t>Can we produce a set of diagnostic criteria using the clinical features and the tests recommended in guidelines (blood tests, X-rays and bone sample) that improves diagnosis and clinical outcomes for patients</w:t>
                        </w:r>
                        <w:r>
                          <w:rPr>
                            <w:sz w:val="24"/>
                          </w:rPr>
                          <w:t xml:space="preserve"> (18 months recruitment)</w:t>
                        </w:r>
                        <w:r w:rsidRPr="00041CB2">
                          <w:rPr>
                            <w:sz w:val="24"/>
                          </w:rPr>
                          <w:t>?</w:t>
                        </w:r>
                      </w:p>
                      <w:p w14:paraId="36EBAD41" w14:textId="5EE906CC" w:rsidR="00E71F0F" w:rsidRPr="00041CB2" w:rsidRDefault="00E71F0F" w:rsidP="00E33783">
                        <w:pPr>
                          <w:spacing w:after="120"/>
                          <w:jc w:val="both"/>
                        </w:pPr>
                        <w:r>
                          <w:t>We hope that the results of the study will help change future guidelines and improve care and outcomes of patients with diabetic foot ulcers.</w:t>
                        </w:r>
                      </w:p>
                    </w:txbxContent>
                  </v:textbox>
                </v:shape>
              </v:group>
            </w:pict>
          </mc:Fallback>
        </mc:AlternateContent>
      </w:r>
    </w:p>
    <w:p w14:paraId="5122A37F" w14:textId="0A0BB2BB" w:rsidR="009808FF" w:rsidRDefault="009808FF" w:rsidP="00F22356">
      <w:pPr>
        <w:spacing w:before="0"/>
        <w:rPr>
          <w:b/>
          <w:sz w:val="28"/>
          <w:szCs w:val="28"/>
        </w:rPr>
      </w:pPr>
    </w:p>
    <w:p w14:paraId="38E713BB" w14:textId="0A2F31DA" w:rsidR="009808FF" w:rsidRPr="003B74F5" w:rsidRDefault="009808FF" w:rsidP="00F22356">
      <w:pPr>
        <w:spacing w:before="0"/>
        <w:rPr>
          <w:b/>
          <w:sz w:val="28"/>
          <w:szCs w:val="28"/>
        </w:rPr>
      </w:pPr>
    </w:p>
    <w:p w14:paraId="2591B53A" w14:textId="52F41CBB" w:rsidR="009E5D8F" w:rsidRDefault="009E5D8F" w:rsidP="002A237B">
      <w:pPr>
        <w:rPr>
          <w:noProof/>
          <w:lang w:eastAsia="en-GB"/>
        </w:rPr>
      </w:pPr>
    </w:p>
    <w:p w14:paraId="3BE6DC1C" w14:textId="791ACC4F" w:rsidR="00F22356" w:rsidRDefault="00F22356" w:rsidP="002A237B">
      <w:pPr>
        <w:rPr>
          <w:noProof/>
          <w:lang w:eastAsia="en-GB"/>
        </w:rPr>
      </w:pPr>
    </w:p>
    <w:p w14:paraId="02D179A6" w14:textId="1FF4F253" w:rsidR="009808FF" w:rsidRDefault="009808FF" w:rsidP="002A237B">
      <w:pPr>
        <w:rPr>
          <w:noProof/>
          <w:lang w:eastAsia="en-GB"/>
        </w:rPr>
      </w:pPr>
    </w:p>
    <w:p w14:paraId="707B0008" w14:textId="4FA362BF" w:rsidR="009808FF" w:rsidRDefault="009808FF" w:rsidP="002A237B">
      <w:pPr>
        <w:rPr>
          <w:noProof/>
          <w:lang w:eastAsia="en-GB"/>
        </w:rPr>
      </w:pPr>
    </w:p>
    <w:p w14:paraId="39BD216D" w14:textId="3C319BBE" w:rsidR="009808FF" w:rsidRDefault="009808FF" w:rsidP="002A237B">
      <w:pPr>
        <w:rPr>
          <w:noProof/>
          <w:lang w:eastAsia="en-GB"/>
        </w:rPr>
      </w:pPr>
    </w:p>
    <w:p w14:paraId="1398C991" w14:textId="108D1F7E" w:rsidR="00F22356" w:rsidRDefault="00F22356" w:rsidP="002A237B">
      <w:pPr>
        <w:rPr>
          <w:noProof/>
          <w:lang w:eastAsia="en-GB"/>
        </w:rPr>
      </w:pPr>
    </w:p>
    <w:p w14:paraId="2A367640" w14:textId="4EE1674B" w:rsidR="009808FF" w:rsidRDefault="009808FF" w:rsidP="002A237B">
      <w:pPr>
        <w:rPr>
          <w:noProof/>
          <w:lang w:eastAsia="en-GB"/>
        </w:rPr>
      </w:pPr>
    </w:p>
    <w:p w14:paraId="4FB399F6" w14:textId="769416B4" w:rsidR="009808FF" w:rsidRDefault="009808FF" w:rsidP="002A237B">
      <w:pPr>
        <w:rPr>
          <w:noProof/>
          <w:lang w:eastAsia="en-GB"/>
        </w:rPr>
      </w:pPr>
    </w:p>
    <w:p w14:paraId="382655B9" w14:textId="7BE2C381" w:rsidR="009808FF" w:rsidRDefault="009808FF" w:rsidP="002A237B">
      <w:pPr>
        <w:rPr>
          <w:noProof/>
          <w:lang w:eastAsia="en-GB"/>
        </w:rPr>
      </w:pPr>
    </w:p>
    <w:p w14:paraId="31B36E81" w14:textId="4920C613" w:rsidR="009808FF" w:rsidRDefault="009808FF" w:rsidP="002A237B">
      <w:pPr>
        <w:rPr>
          <w:noProof/>
          <w:lang w:eastAsia="en-GB"/>
        </w:rPr>
      </w:pPr>
    </w:p>
    <w:p w14:paraId="4BA30B9A" w14:textId="261452EE" w:rsidR="009808FF" w:rsidRDefault="009808FF" w:rsidP="002A237B">
      <w:pPr>
        <w:rPr>
          <w:noProof/>
          <w:lang w:eastAsia="en-GB"/>
        </w:rPr>
      </w:pPr>
    </w:p>
    <w:p w14:paraId="4900EA63" w14:textId="49BEBACE" w:rsidR="009808FF" w:rsidRDefault="009808FF" w:rsidP="002A237B">
      <w:pPr>
        <w:rPr>
          <w:noProof/>
          <w:lang w:eastAsia="en-GB"/>
        </w:rPr>
      </w:pPr>
    </w:p>
    <w:p w14:paraId="432CB0D4" w14:textId="11AE2A97" w:rsidR="009808FF" w:rsidRDefault="009808FF" w:rsidP="002A237B">
      <w:pPr>
        <w:rPr>
          <w:noProof/>
          <w:lang w:eastAsia="en-GB"/>
        </w:rPr>
      </w:pPr>
    </w:p>
    <w:p w14:paraId="24889F31" w14:textId="240ABA2A" w:rsidR="009808FF" w:rsidRDefault="009808FF" w:rsidP="002A237B">
      <w:pPr>
        <w:rPr>
          <w:noProof/>
          <w:lang w:eastAsia="en-GB"/>
        </w:rPr>
      </w:pPr>
    </w:p>
    <w:p w14:paraId="284FDD0A" w14:textId="61AD0A6B" w:rsidR="009808FF" w:rsidRDefault="009808FF" w:rsidP="002A237B">
      <w:pPr>
        <w:rPr>
          <w:noProof/>
          <w:lang w:eastAsia="en-GB"/>
        </w:rPr>
      </w:pPr>
    </w:p>
    <w:p w14:paraId="1ADF91FD" w14:textId="77B77AD4" w:rsidR="009808FF" w:rsidRDefault="009808FF" w:rsidP="002A237B">
      <w:pPr>
        <w:rPr>
          <w:noProof/>
          <w:lang w:eastAsia="en-GB"/>
        </w:rPr>
      </w:pPr>
    </w:p>
    <w:p w14:paraId="67798B0D" w14:textId="44ECB0E6" w:rsidR="00F22356" w:rsidRDefault="00F22356" w:rsidP="002A237B">
      <w:pPr>
        <w:rPr>
          <w:noProof/>
          <w:lang w:eastAsia="en-GB"/>
        </w:rPr>
      </w:pPr>
    </w:p>
    <w:p w14:paraId="550AB49E" w14:textId="18FF97F3" w:rsidR="00F22356" w:rsidRDefault="00F22356" w:rsidP="002A237B">
      <w:pPr>
        <w:rPr>
          <w:noProof/>
          <w:lang w:eastAsia="en-GB"/>
        </w:rPr>
      </w:pPr>
    </w:p>
    <w:p w14:paraId="6A0999D3" w14:textId="54606651" w:rsidR="009808FF" w:rsidRDefault="009E7A63" w:rsidP="002A237B">
      <w:pPr>
        <w:rPr>
          <w:noProof/>
          <w:lang w:eastAsia="en-GB"/>
        </w:rPr>
      </w:pPr>
      <w:r>
        <w:rPr>
          <w:noProof/>
          <w:lang w:eastAsia="en-GB"/>
        </w:rPr>
        <mc:AlternateContent>
          <mc:Choice Requires="wpg">
            <w:drawing>
              <wp:anchor distT="0" distB="0" distL="114300" distR="114300" simplePos="0" relativeHeight="251694080" behindDoc="1" locked="0" layoutInCell="1" allowOverlap="1" wp14:anchorId="263E5FD7" wp14:editId="54128AE6">
                <wp:simplePos x="0" y="0"/>
                <wp:positionH relativeFrom="column">
                  <wp:posOffset>-9525</wp:posOffset>
                </wp:positionH>
                <wp:positionV relativeFrom="paragraph">
                  <wp:posOffset>185420</wp:posOffset>
                </wp:positionV>
                <wp:extent cx="5915025" cy="3190875"/>
                <wp:effectExtent l="0" t="0" r="28575" b="28575"/>
                <wp:wrapNone/>
                <wp:docPr id="100" name="Group 100"/>
                <wp:cNvGraphicFramePr/>
                <a:graphic xmlns:a="http://schemas.openxmlformats.org/drawingml/2006/main">
                  <a:graphicData uri="http://schemas.microsoft.com/office/word/2010/wordprocessingGroup">
                    <wpg:wgp>
                      <wpg:cNvGrpSpPr/>
                      <wpg:grpSpPr>
                        <a:xfrm>
                          <a:off x="0" y="0"/>
                          <a:ext cx="5915025" cy="3190875"/>
                          <a:chOff x="-5643293" y="66675"/>
                          <a:chExt cx="5915025" cy="3297270"/>
                        </a:xfrm>
                        <a:noFill/>
                      </wpg:grpSpPr>
                      <wps:wsp>
                        <wps:cNvPr id="53" name="Rectangle 53"/>
                        <wps:cNvSpPr/>
                        <wps:spPr>
                          <a:xfrm>
                            <a:off x="-5643293" y="66675"/>
                            <a:ext cx="5915025" cy="3297270"/>
                          </a:xfrm>
                          <a:prstGeom prst="rect">
                            <a:avLst/>
                          </a:prstGeom>
                          <a:grp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FFE3F9" w14:textId="4FE58ED3" w:rsidR="00EF277A" w:rsidRDefault="00EF277A" w:rsidP="00C87A1B">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Text Box 32"/>
                        <wps:cNvSpPr txBox="1"/>
                        <wps:spPr>
                          <a:xfrm>
                            <a:off x="-5643263" y="94429"/>
                            <a:ext cx="3257550" cy="267419"/>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BD07707" w14:textId="58B3A726" w:rsidR="00E71F0F" w:rsidRPr="00224649" w:rsidRDefault="00E71F0F" w:rsidP="00CB6D13">
                              <w:pPr>
                                <w:spacing w:before="0"/>
                                <w:rPr>
                                  <w:b/>
                                </w:rPr>
                              </w:pPr>
                              <w:r>
                                <w:rPr>
                                  <w:b/>
                                </w:rPr>
                                <w:t>What phase of the study are we in</w:t>
                              </w:r>
                              <w:r w:rsidRPr="00224649">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5624243" y="373859"/>
                            <a:ext cx="5853382" cy="2950133"/>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26FD626" w14:textId="3468626F" w:rsidR="00E71F0F" w:rsidRDefault="00E71F0F" w:rsidP="00C87A1B">
                              <w:pPr>
                                <w:spacing w:before="0" w:after="120"/>
                                <w:jc w:val="both"/>
                                <w:rPr>
                                  <w:highlight w:val="yellow"/>
                                </w:rPr>
                              </w:pPr>
                              <w:r>
                                <w:t xml:space="preserve">We are currently in </w:t>
                              </w:r>
                              <w:r w:rsidRPr="00A83F91">
                                <w:t>P</w:t>
                              </w:r>
                              <w:r>
                                <w:t>HASE</w:t>
                              </w:r>
                              <w:r w:rsidRPr="00A83F91">
                                <w:t xml:space="preserve"> 1 of the study.</w:t>
                              </w:r>
                            </w:p>
                            <w:p w14:paraId="05884BA3" w14:textId="1143464E" w:rsidR="00E71F0F" w:rsidRPr="00A83F91" w:rsidRDefault="00E71F0F" w:rsidP="00A83F91">
                              <w:pPr>
                                <w:spacing w:before="0"/>
                                <w:jc w:val="both"/>
                              </w:pPr>
                              <w:r>
                                <w:t xml:space="preserve">In this Phase </w:t>
                              </w:r>
                              <w:r w:rsidRPr="00A83F91">
                                <w:t>we are;</w:t>
                              </w:r>
                            </w:p>
                            <w:p w14:paraId="0FE891D2" w14:textId="24C7E42C" w:rsidR="00E71F0F" w:rsidRDefault="00E71F0F" w:rsidP="00A83F91">
                              <w:pPr>
                                <w:pStyle w:val="ListParagraph"/>
                                <w:numPr>
                                  <w:ilvl w:val="0"/>
                                  <w:numId w:val="27"/>
                                </w:numPr>
                                <w:jc w:val="both"/>
                                <w:rPr>
                                  <w:sz w:val="24"/>
                                </w:rPr>
                              </w:pPr>
                              <w:r w:rsidRPr="00A83F91">
                                <w:rPr>
                                  <w:sz w:val="24"/>
                                </w:rPr>
                                <w:t xml:space="preserve">collecting information from </w:t>
                              </w:r>
                              <w:r w:rsidRPr="00A83F91">
                                <w:rPr>
                                  <w:b/>
                                  <w:i/>
                                  <w:sz w:val="24"/>
                                </w:rPr>
                                <w:t>all</w:t>
                              </w:r>
                              <w:r w:rsidRPr="00A83F91">
                                <w:rPr>
                                  <w:sz w:val="24"/>
                                </w:rPr>
                                <w:t xml:space="preserve"> people </w:t>
                              </w:r>
                              <w:r w:rsidR="006D07C4">
                                <w:rPr>
                                  <w:sz w:val="24"/>
                                </w:rPr>
                                <w:t xml:space="preserve">who come to clinic </w:t>
                              </w:r>
                              <w:r w:rsidRPr="00A83F91">
                                <w:rPr>
                                  <w:sz w:val="24"/>
                                </w:rPr>
                                <w:t xml:space="preserve">with a new DFU </w:t>
                              </w:r>
                            </w:p>
                            <w:p w14:paraId="2B780807" w14:textId="77777777" w:rsidR="00E71F0F" w:rsidRDefault="00E71F0F" w:rsidP="00A83F91">
                              <w:pPr>
                                <w:pStyle w:val="ListParagraph"/>
                                <w:ind w:left="1080"/>
                                <w:jc w:val="both"/>
                                <w:rPr>
                                  <w:sz w:val="24"/>
                                </w:rPr>
                              </w:pPr>
                            </w:p>
                            <w:p w14:paraId="6AC22B13" w14:textId="2569CA02" w:rsidR="00E71F0F" w:rsidRPr="00A83F91" w:rsidRDefault="00E71F0F" w:rsidP="00A83F91">
                              <w:pPr>
                                <w:pStyle w:val="ListParagraph"/>
                                <w:numPr>
                                  <w:ilvl w:val="0"/>
                                  <w:numId w:val="27"/>
                                </w:numPr>
                                <w:jc w:val="both"/>
                                <w:rPr>
                                  <w:sz w:val="24"/>
                                </w:rPr>
                              </w:pPr>
                              <w:r w:rsidRPr="00A83F91">
                                <w:rPr>
                                  <w:sz w:val="24"/>
                                </w:rPr>
                                <w:t xml:space="preserve">asking </w:t>
                              </w:r>
                              <w:r>
                                <w:rPr>
                                  <w:sz w:val="24"/>
                                </w:rPr>
                                <w:t>people</w:t>
                              </w:r>
                              <w:r w:rsidRPr="00A83F91">
                                <w:rPr>
                                  <w:sz w:val="24"/>
                                </w:rPr>
                                <w:t xml:space="preserve"> who develop high-risk clinical features to collect additional data and complete questionnaires (completing questionnaires is optional)</w:t>
                              </w:r>
                            </w:p>
                            <w:p w14:paraId="7997E5B0" w14:textId="44E19727" w:rsidR="00E71F0F" w:rsidRDefault="00E71F0F" w:rsidP="00C87A1B">
                              <w:pPr>
                                <w:spacing w:after="120"/>
                                <w:jc w:val="both"/>
                              </w:pPr>
                              <w:r w:rsidRPr="00C87A1B">
                                <w:t xml:space="preserve">This information will help us to understand how common bone infection is and how it is </w:t>
                              </w:r>
                              <w:r>
                                <w:t xml:space="preserve">currently being </w:t>
                              </w:r>
                              <w:r w:rsidRPr="00C87A1B">
                                <w:t xml:space="preserve">diagnosed </w:t>
                              </w:r>
                              <w:r>
                                <w:t xml:space="preserve">by Doctors and Podiatrists. </w:t>
                              </w:r>
                              <w:r w:rsidR="00574336">
                                <w:t xml:space="preserve"> </w:t>
                              </w:r>
                            </w:p>
                            <w:p w14:paraId="03A7AB55" w14:textId="3B4F20D7" w:rsidR="00574336" w:rsidRPr="00041CB2" w:rsidRDefault="00574336" w:rsidP="00D42A1D">
                              <w:pPr>
                                <w:spacing w:before="0" w:after="120"/>
                                <w:jc w:val="both"/>
                              </w:pPr>
                              <w:r>
                                <w:t>I</w:t>
                              </w:r>
                              <w:r w:rsidR="0068112E">
                                <w:t xml:space="preserve">f </w:t>
                              </w:r>
                              <w:r>
                                <w:t>may be that</w:t>
                              </w:r>
                              <w:r w:rsidR="0068112E">
                                <w:t xml:space="preserve"> the </w:t>
                              </w:r>
                              <w:r w:rsidR="000E74AF">
                                <w:t xml:space="preserve">high-risk part of the </w:t>
                              </w:r>
                              <w:r w:rsidR="0068112E">
                                <w:t xml:space="preserve">study has moved to </w:t>
                              </w:r>
                              <w:r w:rsidR="00825D7C">
                                <w:t>PHASE</w:t>
                              </w:r>
                              <w:r w:rsidR="0068112E">
                                <w:t xml:space="preserve"> 2 b</w:t>
                              </w:r>
                              <w:r w:rsidR="000E74AF">
                                <w:t>y the time you develop high-risk clinical features for bone infection. If this is the case</w:t>
                              </w:r>
                              <w:r w:rsidR="004739A4">
                                <w:t>,</w:t>
                              </w:r>
                              <w:r w:rsidR="000E74AF">
                                <w:t xml:space="preserve"> we will provide you with more detailed</w:t>
                              </w:r>
                              <w:r w:rsidR="00690E4B">
                                <w:t>, ethically approved</w:t>
                              </w:r>
                              <w:r w:rsidR="000E74AF">
                                <w:t xml:space="preserve"> information</w:t>
                              </w:r>
                              <w:r w:rsidR="00786E57">
                                <w:t xml:space="preserve"> at th</w:t>
                              </w:r>
                              <w:r w:rsidR="00690E4B">
                                <w:t>at</w:t>
                              </w:r>
                              <w:r w:rsidR="00786E57">
                                <w:t xml:space="preserve"> time. This includes an extra bone biopsy sample</w:t>
                              </w:r>
                              <w:r w:rsidR="003A3EB1">
                                <w:t>,</w:t>
                              </w:r>
                              <w:r w:rsidR="00786E57">
                                <w:t xml:space="preserve"> and </w:t>
                              </w:r>
                              <w:r w:rsidR="009D1C44">
                                <w:t xml:space="preserve">therefore joining the high-risk group in phase 2 is optional and </w:t>
                              </w:r>
                              <w:r w:rsidR="003A3EB1">
                                <w:t xml:space="preserve">we </w:t>
                              </w:r>
                              <w:r w:rsidR="009D1C44">
                                <w:t>would nee</w:t>
                              </w:r>
                              <w:r w:rsidR="00941247">
                                <w:t>d</w:t>
                              </w:r>
                              <w:r w:rsidR="009D1C44">
                                <w:t xml:space="preserve"> further consent from you</w:t>
                              </w:r>
                              <w:r w:rsidR="00941247">
                                <w:t xml:space="preserve"> </w:t>
                              </w:r>
                              <w:r w:rsidR="004739A4">
                                <w:t xml:space="preserve">to go ahead </w:t>
                              </w:r>
                              <w:r w:rsidR="00941247">
                                <w:t>at that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3E5FD7" id="Group 100" o:spid="_x0000_s1031" style="position:absolute;margin-left:-.75pt;margin-top:14.6pt;width:465.75pt;height:251.25pt;z-index:-251622400;mso-width-relative:margin;mso-height-relative:margin" coordorigin="-56432,666" coordsize="59150,32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">
                <v:rect id="Rectangle 53" o:spid="_x0000_s1032" style="position:absolute;left:-56432;top:666;width:59149;height:32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" filled="f" strokecolor="#7f7f7f [1612]" strokeweight="2pt">
                  <v:stroke linestyle="thinThin"/>
                  <v:textbox>
                    <w:txbxContent>
                      <w:p w14:paraId="63FFE3F9" w14:textId="4FE58ED3" w:rsidR="00EF277A" w:rsidRDefault="00EF277A" w:rsidP="00C87A1B">
                        <w:pPr>
                          <w:jc w:val="center"/>
                        </w:pPr>
                        <w:r>
                          <w:t xml:space="preserve"> </w:t>
                        </w:r>
                      </w:p>
                    </w:txbxContent>
                  </v:textbox>
                </v:rect>
                <v:shape id="Text Box 32" o:spid="_x0000_s1033" type="#_x0000_t202" style="position:absolute;left:-56432;top:944;width:32575;height:2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14:paraId="6BD07707" w14:textId="58B3A726" w:rsidR="00E71F0F" w:rsidRPr="00224649" w:rsidRDefault="00E71F0F" w:rsidP="00CB6D13">
                        <w:pPr>
                          <w:spacing w:before="0"/>
                          <w:rPr>
                            <w:b/>
                          </w:rPr>
                        </w:pPr>
                        <w:r>
                          <w:rPr>
                            <w:b/>
                          </w:rPr>
                          <w:t>What phase of the study are we in</w:t>
                        </w:r>
                        <w:r w:rsidRPr="00224649">
                          <w:rPr>
                            <w:b/>
                          </w:rPr>
                          <w:t>?</w:t>
                        </w:r>
                      </w:p>
                    </w:txbxContent>
                  </v:textbox>
                </v:shape>
                <v:shape id="Text Box 46" o:spid="_x0000_s1034" type="#_x0000_t202" style="position:absolute;left:-56242;top:3738;width:58533;height:29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Qh9xQAAANsAAAAPAAAAZHJzL2Rvd25yZXYueG1sRI9Ba8JA&#10;FITvBf/D8gRvdWNQ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AnAQh9xQAAANsAAAAP&#10;AAAAAAAAAAAAAAAAAAcCAABkcnMvZG93bnJldi54bWxQSwUGAAAAAAMAAwC3AAAA+QIAAAAA&#10;" filled="f" stroked="f" strokeweight=".5pt">
                  <v:textbox>
                    <w:txbxContent>
                      <w:p w14:paraId="726FD626" w14:textId="3468626F" w:rsidR="00E71F0F" w:rsidRDefault="00E71F0F" w:rsidP="00C87A1B">
                        <w:pPr>
                          <w:spacing w:before="0" w:after="120"/>
                          <w:jc w:val="both"/>
                          <w:rPr>
                            <w:highlight w:val="yellow"/>
                          </w:rPr>
                        </w:pPr>
                        <w:r>
                          <w:t xml:space="preserve">We are currently in </w:t>
                        </w:r>
                        <w:r w:rsidRPr="00A83F91">
                          <w:t>P</w:t>
                        </w:r>
                        <w:r>
                          <w:t>HASE</w:t>
                        </w:r>
                        <w:r w:rsidRPr="00A83F91">
                          <w:t xml:space="preserve"> 1 of the study.</w:t>
                        </w:r>
                      </w:p>
                      <w:p w14:paraId="05884BA3" w14:textId="1143464E" w:rsidR="00E71F0F" w:rsidRPr="00A83F91" w:rsidRDefault="00E71F0F" w:rsidP="00A83F91">
                        <w:pPr>
                          <w:spacing w:before="0"/>
                          <w:jc w:val="both"/>
                        </w:pPr>
                        <w:r>
                          <w:t xml:space="preserve">In this Phase </w:t>
                        </w:r>
                        <w:r w:rsidRPr="00A83F91">
                          <w:t>we are;</w:t>
                        </w:r>
                      </w:p>
                      <w:p w14:paraId="0FE891D2" w14:textId="24C7E42C" w:rsidR="00E71F0F" w:rsidRDefault="00E71F0F" w:rsidP="00A83F91">
                        <w:pPr>
                          <w:pStyle w:val="ListParagraph"/>
                          <w:numPr>
                            <w:ilvl w:val="0"/>
                            <w:numId w:val="27"/>
                          </w:numPr>
                          <w:jc w:val="both"/>
                          <w:rPr>
                            <w:sz w:val="24"/>
                          </w:rPr>
                        </w:pPr>
                        <w:r w:rsidRPr="00A83F91">
                          <w:rPr>
                            <w:sz w:val="24"/>
                          </w:rPr>
                          <w:t xml:space="preserve">collecting information from </w:t>
                        </w:r>
                        <w:r w:rsidRPr="00A83F91">
                          <w:rPr>
                            <w:b/>
                            <w:i/>
                            <w:sz w:val="24"/>
                          </w:rPr>
                          <w:t>all</w:t>
                        </w:r>
                        <w:r w:rsidRPr="00A83F91">
                          <w:rPr>
                            <w:sz w:val="24"/>
                          </w:rPr>
                          <w:t xml:space="preserve"> people </w:t>
                        </w:r>
                        <w:r w:rsidR="006D07C4">
                          <w:rPr>
                            <w:sz w:val="24"/>
                          </w:rPr>
                          <w:t xml:space="preserve">who come to clinic </w:t>
                        </w:r>
                        <w:r w:rsidRPr="00A83F91">
                          <w:rPr>
                            <w:sz w:val="24"/>
                          </w:rPr>
                          <w:t xml:space="preserve">with a new DFU </w:t>
                        </w:r>
                      </w:p>
                      <w:p w14:paraId="2B780807" w14:textId="77777777" w:rsidR="00E71F0F" w:rsidRDefault="00E71F0F" w:rsidP="00A83F91">
                        <w:pPr>
                          <w:pStyle w:val="ListParagraph"/>
                          <w:ind w:left="1080"/>
                          <w:jc w:val="both"/>
                          <w:rPr>
                            <w:sz w:val="24"/>
                          </w:rPr>
                        </w:pPr>
                      </w:p>
                      <w:p w14:paraId="6AC22B13" w14:textId="2569CA02" w:rsidR="00E71F0F" w:rsidRPr="00A83F91" w:rsidRDefault="00E71F0F" w:rsidP="00A83F91">
                        <w:pPr>
                          <w:pStyle w:val="ListParagraph"/>
                          <w:numPr>
                            <w:ilvl w:val="0"/>
                            <w:numId w:val="27"/>
                          </w:numPr>
                          <w:jc w:val="both"/>
                          <w:rPr>
                            <w:sz w:val="24"/>
                          </w:rPr>
                        </w:pPr>
                        <w:r w:rsidRPr="00A83F91">
                          <w:rPr>
                            <w:sz w:val="24"/>
                          </w:rPr>
                          <w:t xml:space="preserve">asking </w:t>
                        </w:r>
                        <w:r>
                          <w:rPr>
                            <w:sz w:val="24"/>
                          </w:rPr>
                          <w:t>people</w:t>
                        </w:r>
                        <w:r w:rsidRPr="00A83F91">
                          <w:rPr>
                            <w:sz w:val="24"/>
                          </w:rPr>
                          <w:t xml:space="preserve"> who develop high-risk clinical features to collect additional data and complete questionnaires (completing questionnaires is optional)</w:t>
                        </w:r>
                      </w:p>
                      <w:p w14:paraId="7997E5B0" w14:textId="44E19727" w:rsidR="00E71F0F" w:rsidRDefault="00E71F0F" w:rsidP="00C87A1B">
                        <w:pPr>
                          <w:spacing w:after="120"/>
                          <w:jc w:val="both"/>
                        </w:pPr>
                        <w:r w:rsidRPr="00C87A1B">
                          <w:t xml:space="preserve">This information will help us to understand how common bone infection is and how it is </w:t>
                        </w:r>
                        <w:r>
                          <w:t xml:space="preserve">currently being </w:t>
                        </w:r>
                        <w:r w:rsidRPr="00C87A1B">
                          <w:t xml:space="preserve">diagnosed </w:t>
                        </w:r>
                        <w:r>
                          <w:t xml:space="preserve">by Doctors and Podiatrists. </w:t>
                        </w:r>
                        <w:r w:rsidR="00574336">
                          <w:t xml:space="preserve"> </w:t>
                        </w:r>
                      </w:p>
                      <w:p w14:paraId="03A7AB55" w14:textId="3B4F20D7" w:rsidR="00574336" w:rsidRPr="00041CB2" w:rsidRDefault="00574336" w:rsidP="00D42A1D">
                        <w:pPr>
                          <w:spacing w:before="0" w:after="120"/>
                          <w:jc w:val="both"/>
                        </w:pPr>
                        <w:r>
                          <w:t>I</w:t>
                        </w:r>
                        <w:r w:rsidR="0068112E">
                          <w:t xml:space="preserve">f </w:t>
                        </w:r>
                        <w:r>
                          <w:t>may be that</w:t>
                        </w:r>
                        <w:r w:rsidR="0068112E">
                          <w:t xml:space="preserve"> the </w:t>
                        </w:r>
                        <w:r w:rsidR="000E74AF">
                          <w:t xml:space="preserve">high-risk part of the </w:t>
                        </w:r>
                        <w:r w:rsidR="0068112E">
                          <w:t xml:space="preserve">study has moved to </w:t>
                        </w:r>
                        <w:r w:rsidR="00825D7C">
                          <w:t>PHASE</w:t>
                        </w:r>
                        <w:r w:rsidR="0068112E">
                          <w:t xml:space="preserve"> 2 b</w:t>
                        </w:r>
                        <w:r w:rsidR="000E74AF">
                          <w:t>y the time you develop high-risk clinical features for bone infection. If this is the case</w:t>
                        </w:r>
                        <w:r w:rsidR="004739A4">
                          <w:t>,</w:t>
                        </w:r>
                        <w:r w:rsidR="000E74AF">
                          <w:t xml:space="preserve"> we will provide you with more detailed</w:t>
                        </w:r>
                        <w:r w:rsidR="00690E4B">
                          <w:t>, ethically approved</w:t>
                        </w:r>
                        <w:r w:rsidR="000E74AF">
                          <w:t xml:space="preserve"> information</w:t>
                        </w:r>
                        <w:r w:rsidR="00786E57">
                          <w:t xml:space="preserve"> at th</w:t>
                        </w:r>
                        <w:r w:rsidR="00690E4B">
                          <w:t>at</w:t>
                        </w:r>
                        <w:r w:rsidR="00786E57">
                          <w:t xml:space="preserve"> time. This includes an extra bone biopsy sample</w:t>
                        </w:r>
                        <w:r w:rsidR="003A3EB1">
                          <w:t>,</w:t>
                        </w:r>
                        <w:r w:rsidR="00786E57">
                          <w:t xml:space="preserve"> and </w:t>
                        </w:r>
                        <w:r w:rsidR="009D1C44">
                          <w:t xml:space="preserve">therefore joining the high-risk group in phase 2 is optional and </w:t>
                        </w:r>
                        <w:r w:rsidR="003A3EB1">
                          <w:t xml:space="preserve">we </w:t>
                        </w:r>
                        <w:r w:rsidR="009D1C44">
                          <w:t>would nee</w:t>
                        </w:r>
                        <w:r w:rsidR="00941247">
                          <w:t>d</w:t>
                        </w:r>
                        <w:r w:rsidR="009D1C44">
                          <w:t xml:space="preserve"> further consent from you</w:t>
                        </w:r>
                        <w:r w:rsidR="00941247">
                          <w:t xml:space="preserve"> </w:t>
                        </w:r>
                        <w:r w:rsidR="004739A4">
                          <w:t xml:space="preserve">to go ahead </w:t>
                        </w:r>
                        <w:r w:rsidR="00941247">
                          <w:t>at that time.</w:t>
                        </w:r>
                      </w:p>
                    </w:txbxContent>
                  </v:textbox>
                </v:shape>
              </v:group>
            </w:pict>
          </mc:Fallback>
        </mc:AlternateContent>
      </w:r>
    </w:p>
    <w:p w14:paraId="147A2BDE" w14:textId="1B957296" w:rsidR="009808FF" w:rsidRDefault="009808FF" w:rsidP="002A237B">
      <w:pPr>
        <w:rPr>
          <w:noProof/>
          <w:lang w:eastAsia="en-GB"/>
        </w:rPr>
      </w:pPr>
    </w:p>
    <w:p w14:paraId="2DF1B266" w14:textId="4E86677D" w:rsidR="009808FF" w:rsidRDefault="009808FF" w:rsidP="002A237B">
      <w:pPr>
        <w:rPr>
          <w:noProof/>
          <w:lang w:eastAsia="en-GB"/>
        </w:rPr>
      </w:pPr>
    </w:p>
    <w:p w14:paraId="2C55C939" w14:textId="43CE80F3" w:rsidR="009808FF" w:rsidRDefault="009808FF" w:rsidP="002A237B">
      <w:pPr>
        <w:rPr>
          <w:noProof/>
          <w:lang w:eastAsia="en-GB"/>
        </w:rPr>
      </w:pPr>
    </w:p>
    <w:p w14:paraId="16BFE40C" w14:textId="65B41E8A" w:rsidR="00F22356" w:rsidRDefault="00F22356" w:rsidP="002A237B">
      <w:pPr>
        <w:rPr>
          <w:noProof/>
          <w:lang w:eastAsia="en-GB"/>
        </w:rPr>
      </w:pPr>
    </w:p>
    <w:p w14:paraId="5A9C613F" w14:textId="6C151FCB" w:rsidR="00F22356" w:rsidRDefault="00F22356" w:rsidP="002A237B">
      <w:pPr>
        <w:rPr>
          <w:noProof/>
          <w:lang w:eastAsia="en-GB"/>
        </w:rPr>
      </w:pPr>
    </w:p>
    <w:p w14:paraId="3B3F8B7B" w14:textId="4761B5DC" w:rsidR="00B64FBD" w:rsidRDefault="00B64FBD" w:rsidP="002A237B">
      <w:pPr>
        <w:rPr>
          <w:noProof/>
          <w:lang w:eastAsia="en-GB"/>
        </w:rPr>
      </w:pPr>
    </w:p>
    <w:p w14:paraId="7EF2FDD5" w14:textId="2B942FC1" w:rsidR="00B64FBD" w:rsidRDefault="00B64FBD" w:rsidP="002A237B">
      <w:pPr>
        <w:rPr>
          <w:noProof/>
          <w:lang w:eastAsia="en-GB"/>
        </w:rPr>
      </w:pPr>
    </w:p>
    <w:p w14:paraId="4B00DAF3" w14:textId="6903B64D" w:rsidR="00B64FBD" w:rsidRDefault="00B64FBD" w:rsidP="002A237B">
      <w:pPr>
        <w:rPr>
          <w:noProof/>
          <w:lang w:eastAsia="en-GB"/>
        </w:rPr>
      </w:pPr>
    </w:p>
    <w:p w14:paraId="7ADC7ECE" w14:textId="5083CAB5" w:rsidR="00B64FBD" w:rsidRDefault="00B64FBD" w:rsidP="002A237B">
      <w:pPr>
        <w:rPr>
          <w:noProof/>
          <w:lang w:eastAsia="en-GB"/>
        </w:rPr>
      </w:pPr>
    </w:p>
    <w:p w14:paraId="3C4B9344" w14:textId="0D2B1D96" w:rsidR="00283A95" w:rsidRDefault="00283A95" w:rsidP="00F22356">
      <w:pPr>
        <w:spacing w:before="0"/>
        <w:jc w:val="both"/>
      </w:pPr>
    </w:p>
    <w:p w14:paraId="4E4AB3F4" w14:textId="77777777" w:rsidR="006A3F7A" w:rsidRPr="006A3F7A" w:rsidRDefault="006A3F7A" w:rsidP="00483041">
      <w:pPr>
        <w:rPr>
          <w:rFonts w:asciiTheme="minorHAnsi" w:hAnsiTheme="minorHAnsi"/>
          <w:sz w:val="28"/>
          <w:szCs w:val="28"/>
        </w:rPr>
        <w:sectPr w:rsidR="006A3F7A" w:rsidRPr="006A3F7A" w:rsidSect="009808FF">
          <w:type w:val="continuous"/>
          <w:pgSz w:w="11906" w:h="16838"/>
          <w:pgMar w:top="1134" w:right="1440" w:bottom="1440" w:left="1440" w:header="709" w:footer="113" w:gutter="0"/>
          <w:cols w:space="720"/>
          <w:docGrid w:linePitch="360"/>
        </w:sectPr>
      </w:pPr>
    </w:p>
    <w:p w14:paraId="6CE38762" w14:textId="735E50E7" w:rsidR="009808FF" w:rsidRDefault="00777395" w:rsidP="00483041">
      <w:pPr>
        <w:rPr>
          <w:b/>
        </w:rPr>
        <w:sectPr w:rsidR="009808FF" w:rsidSect="006518FA">
          <w:pgSz w:w="11906" w:h="16838" w:code="9"/>
          <w:pgMar w:top="1440" w:right="1440" w:bottom="1440" w:left="1440" w:header="709" w:footer="113" w:gutter="0"/>
          <w:cols w:num="2" w:space="567" w:equalWidth="0">
            <w:col w:w="1985" w:space="567"/>
            <w:col w:w="6474"/>
          </w:cols>
          <w:docGrid w:linePitch="360"/>
        </w:sectPr>
      </w:pPr>
      <w:r>
        <w:rPr>
          <w:noProof/>
          <w:lang w:eastAsia="en-GB"/>
        </w:rPr>
        <w:lastRenderedPageBreak/>
        <mc:AlternateContent>
          <mc:Choice Requires="wpg">
            <w:drawing>
              <wp:anchor distT="0" distB="0" distL="114300" distR="114300" simplePos="0" relativeHeight="251712512" behindDoc="0" locked="0" layoutInCell="1" allowOverlap="1" wp14:anchorId="62986CC9" wp14:editId="2603A569">
                <wp:simplePos x="0" y="0"/>
                <wp:positionH relativeFrom="column">
                  <wp:posOffset>-19050</wp:posOffset>
                </wp:positionH>
                <wp:positionV relativeFrom="paragraph">
                  <wp:posOffset>294640</wp:posOffset>
                </wp:positionV>
                <wp:extent cx="5943600" cy="1133475"/>
                <wp:effectExtent l="0" t="0" r="19050" b="28575"/>
                <wp:wrapNone/>
                <wp:docPr id="29" name="Group 29"/>
                <wp:cNvGraphicFramePr/>
                <a:graphic xmlns:a="http://schemas.openxmlformats.org/drawingml/2006/main">
                  <a:graphicData uri="http://schemas.microsoft.com/office/word/2010/wordprocessingGroup">
                    <wpg:wgp>
                      <wpg:cNvGrpSpPr/>
                      <wpg:grpSpPr>
                        <a:xfrm>
                          <a:off x="0" y="0"/>
                          <a:ext cx="5943600" cy="1133475"/>
                          <a:chOff x="0" y="0"/>
                          <a:chExt cx="5924550" cy="1133858"/>
                        </a:xfrm>
                      </wpg:grpSpPr>
                      <wps:wsp>
                        <wps:cNvPr id="31" name="Text Box 31"/>
                        <wps:cNvSpPr txBox="1"/>
                        <wps:spPr>
                          <a:xfrm>
                            <a:off x="33812" y="241535"/>
                            <a:ext cx="5840777" cy="8923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6368F" w14:textId="1D7083DE" w:rsidR="00E71F0F" w:rsidRPr="00A04107" w:rsidRDefault="00E71F0F" w:rsidP="006C0523">
                              <w:pPr>
                                <w:spacing w:before="0"/>
                                <w:jc w:val="both"/>
                              </w:pPr>
                              <w:r w:rsidRPr="00A04107">
                                <w:t xml:space="preserve">No, your participation in </w:t>
                              </w:r>
                              <w:r>
                                <w:t>DOMINO-DFU</w:t>
                              </w:r>
                              <w:r w:rsidRPr="00A04107">
                                <w:t xml:space="preserve"> is completely voluntary. If you decide not to take part, your treatment and care will not be affected in any way. </w:t>
                              </w:r>
                              <w:r>
                                <w:t xml:space="preserve">If you do decide to take part </w:t>
                              </w:r>
                              <w:r w:rsidRPr="00A04107">
                                <w:t>you may withdraw your consent to take part at any time, without giving a reason</w:t>
                              </w:r>
                            </w:p>
                            <w:p w14:paraId="6337ADF7" w14:textId="77777777" w:rsidR="00E71F0F" w:rsidRDefault="00E71F0F" w:rsidP="006C05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Rectangle 30"/>
                        <wps:cNvSpPr/>
                        <wps:spPr>
                          <a:xfrm>
                            <a:off x="0" y="0"/>
                            <a:ext cx="5924550" cy="1133858"/>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43133" y="34505"/>
                            <a:ext cx="3493699" cy="2760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19C866" w14:textId="77777777" w:rsidR="00E71F0F" w:rsidRDefault="00E71F0F" w:rsidP="006C0523">
                              <w:pPr>
                                <w:spacing w:before="0"/>
                              </w:pPr>
                              <w:r w:rsidRPr="00A04107">
                                <w:rPr>
                                  <w:b/>
                                </w:rPr>
                                <w:t>Do I have to take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986CC9" id="Group 29" o:spid="_x0000_s1035" style="position:absolute;margin-left:-1.5pt;margin-top:23.2pt;width:468pt;height:89.25pt;z-index:251712512;mso-width-relative:margin;mso-height-relative:margin" coordsize="59245,1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">
                <v:shape id="Text Box 31" o:spid="_x0000_s1036" type="#_x0000_t202" style="position:absolute;left:338;top:2415;width:58407;height:89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" fillcolor="white [3201]" stroked="f" strokeweight=".5pt">
                  <v:textbox>
                    <w:txbxContent>
                      <w:p w14:paraId="0416368F" w14:textId="1D7083DE" w:rsidR="00E71F0F" w:rsidRPr="00A04107" w:rsidRDefault="00E71F0F" w:rsidP="006C0523">
                        <w:pPr>
                          <w:spacing w:before="0"/>
                          <w:jc w:val="both"/>
                        </w:pPr>
                        <w:r w:rsidRPr="00A04107">
                          <w:t xml:space="preserve">No, your participation in </w:t>
                        </w:r>
                        <w:r>
                          <w:t>DOMINO-DFU</w:t>
                        </w:r>
                        <w:r w:rsidRPr="00A04107">
                          <w:t xml:space="preserve"> is completely voluntary. If you decide not to take part, your treatment and care will not be affected in any way. </w:t>
                        </w:r>
                        <w:r>
                          <w:t xml:space="preserve">If you do decide to take part </w:t>
                        </w:r>
                        <w:r w:rsidRPr="00A04107">
                          <w:t>you may withdraw your consent to take part at any time, without giving a reason</w:t>
                        </w:r>
                      </w:p>
                      <w:p w14:paraId="6337ADF7" w14:textId="77777777" w:rsidR="00E71F0F" w:rsidRDefault="00E71F0F" w:rsidP="006C0523"/>
                    </w:txbxContent>
                  </v:textbox>
                </v:shape>
                <v:rect id="Rectangle 30" o:spid="_x0000_s1037" style="position:absolute;width:59245;height:1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" filled="f" strokecolor="#7f7f7f [1612]" strokeweight="2pt">
                  <v:stroke linestyle="thinThin"/>
                </v:rect>
                <v:shape id="Text Box 41" o:spid="_x0000_s1038" type="#_x0000_t202" style="position:absolute;left:431;top:345;width:34937;height:2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" fillcolor="white [3201]" stroked="f" strokeweight=".5pt">
                  <v:textbox>
                    <w:txbxContent>
                      <w:p w14:paraId="6A19C866" w14:textId="77777777" w:rsidR="00E71F0F" w:rsidRDefault="00E71F0F" w:rsidP="006C0523">
                        <w:pPr>
                          <w:spacing w:before="0"/>
                        </w:pPr>
                        <w:r w:rsidRPr="00A04107">
                          <w:rPr>
                            <w:b/>
                          </w:rPr>
                          <w:t>Do I have to take part?</w:t>
                        </w:r>
                      </w:p>
                    </w:txbxContent>
                  </v:textbox>
                </v:shape>
              </v:group>
            </w:pict>
          </mc:Fallback>
        </mc:AlternateContent>
      </w:r>
      <w:r w:rsidR="008B243C">
        <w:rPr>
          <w:noProof/>
          <w:lang w:eastAsia="en-GB"/>
        </w:rPr>
        <mc:AlternateContent>
          <mc:Choice Requires="wpg">
            <w:drawing>
              <wp:anchor distT="0" distB="0" distL="114300" distR="114300" simplePos="0" relativeHeight="251692032" behindDoc="0" locked="0" layoutInCell="1" allowOverlap="1" wp14:anchorId="5CB2719D" wp14:editId="41A05AA3">
                <wp:simplePos x="0" y="0"/>
                <wp:positionH relativeFrom="column">
                  <wp:posOffset>-38100</wp:posOffset>
                </wp:positionH>
                <wp:positionV relativeFrom="paragraph">
                  <wp:posOffset>-438150</wp:posOffset>
                </wp:positionV>
                <wp:extent cx="5963520" cy="669567"/>
                <wp:effectExtent l="0" t="0" r="18415" b="16510"/>
                <wp:wrapNone/>
                <wp:docPr id="54" name="Group 54"/>
                <wp:cNvGraphicFramePr/>
                <a:graphic xmlns:a="http://schemas.openxmlformats.org/drawingml/2006/main">
                  <a:graphicData uri="http://schemas.microsoft.com/office/word/2010/wordprocessingGroup">
                    <wpg:wgp>
                      <wpg:cNvGrpSpPr/>
                      <wpg:grpSpPr>
                        <a:xfrm>
                          <a:off x="0" y="0"/>
                          <a:ext cx="5963520" cy="669567"/>
                          <a:chOff x="8626" y="0"/>
                          <a:chExt cx="5944375" cy="669567"/>
                        </a:xfrm>
                      </wpg:grpSpPr>
                      <wps:wsp>
                        <wps:cNvPr id="19" name="Text Box 19"/>
                        <wps:cNvSpPr txBox="1"/>
                        <wps:spPr>
                          <a:xfrm>
                            <a:off x="8626" y="0"/>
                            <a:ext cx="3063456" cy="2846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86CD31" w14:textId="6F369B3E" w:rsidR="00E71F0F" w:rsidRPr="00224649" w:rsidRDefault="00E71F0F" w:rsidP="00CB6D13">
                              <w:pPr>
                                <w:spacing w:before="0"/>
                                <w:rPr>
                                  <w:b/>
                                </w:rPr>
                              </w:pPr>
                              <w:r>
                                <w:rPr>
                                  <w:b/>
                                </w:rPr>
                                <w:t>Why have I been invited</w:t>
                              </w:r>
                              <w:r w:rsidRPr="00224649">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0" name="Group 50"/>
                        <wpg:cNvGrpSpPr/>
                        <wpg:grpSpPr>
                          <a:xfrm>
                            <a:off x="8626" y="15684"/>
                            <a:ext cx="5944375" cy="653883"/>
                            <a:chOff x="8626" y="15684"/>
                            <a:chExt cx="5944375" cy="653883"/>
                          </a:xfrm>
                        </wpg:grpSpPr>
                        <wps:wsp>
                          <wps:cNvPr id="20" name="Text Box 20"/>
                          <wps:cNvSpPr txBox="1"/>
                          <wps:spPr>
                            <a:xfrm>
                              <a:off x="8626" y="207034"/>
                              <a:ext cx="59055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CC7D2" w14:textId="4D9D6CEE" w:rsidR="00E71F0F" w:rsidRPr="00041CB2" w:rsidRDefault="00E71F0F" w:rsidP="007F02F5">
                                <w:pPr>
                                  <w:spacing w:before="0"/>
                                  <w:jc w:val="both"/>
                                </w:pPr>
                                <w:r>
                                  <w:t xml:space="preserve">You have been invited because you have come to your diabetic foot clinic with a new ulcer.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Rectangle 65"/>
                          <wps:cNvSpPr/>
                          <wps:spPr>
                            <a:xfrm>
                              <a:off x="28482" y="15684"/>
                              <a:ext cx="5924519" cy="653883"/>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CB2719D" id="Group 54" o:spid="_x0000_s1039" style="position:absolute;margin-left:-3pt;margin-top:-34.5pt;width:469.55pt;height:52.7pt;z-index:251692032;mso-width-relative:margin;mso-height-relative:margin" coordorigin="86" coordsize="59443,6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">
                <v:shape id="Text Box 19" o:spid="_x0000_s1040" type="#_x0000_t202" style="position:absolute;left:86;width:30634;height:2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" fillcolor="white [3201]" stroked="f" strokeweight=".5pt">
                  <v:textbox>
                    <w:txbxContent>
                      <w:p w14:paraId="5686CD31" w14:textId="6F369B3E" w:rsidR="00E71F0F" w:rsidRPr="00224649" w:rsidRDefault="00E71F0F" w:rsidP="00CB6D13">
                        <w:pPr>
                          <w:spacing w:before="0"/>
                          <w:rPr>
                            <w:b/>
                          </w:rPr>
                        </w:pPr>
                        <w:r>
                          <w:rPr>
                            <w:b/>
                          </w:rPr>
                          <w:t>Why have I been invited</w:t>
                        </w:r>
                        <w:r w:rsidRPr="00224649">
                          <w:rPr>
                            <w:b/>
                          </w:rPr>
                          <w:t>?</w:t>
                        </w:r>
                      </w:p>
                    </w:txbxContent>
                  </v:textbox>
                </v:shape>
                <v:group id="Group 50" o:spid="_x0000_s1041" style="position:absolute;left:86;top:156;width:59444;height:6539" coordorigin="86,156" coordsize="59443,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Text Box 20" o:spid="_x0000_s1042" type="#_x0000_t202" style="position:absolute;left:86;top:2070;width:59055;height:4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72DCC7D2" w14:textId="4D9D6CEE" w:rsidR="00E71F0F" w:rsidRPr="00041CB2" w:rsidRDefault="00E71F0F" w:rsidP="007F02F5">
                          <w:pPr>
                            <w:spacing w:before="0"/>
                            <w:jc w:val="both"/>
                          </w:pPr>
                          <w:r>
                            <w:t xml:space="preserve">You have been invited because you have come to your diabetic foot clinic with a new ulcer. </w:t>
                          </w:r>
                        </w:p>
                      </w:txbxContent>
                    </v:textbox>
                  </v:shape>
                  <v:rect id="Rectangle 65" o:spid="_x0000_s1043" style="position:absolute;left:284;top:156;width:59246;height:6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" filled="f" strokecolor="#7f7f7f [1612]" strokeweight="2pt">
                    <v:stroke linestyle="thinThin"/>
                  </v:rect>
                </v:group>
              </v:group>
            </w:pict>
          </mc:Fallback>
        </mc:AlternateContent>
      </w:r>
    </w:p>
    <w:p w14:paraId="5509A0EE" w14:textId="09BEAF78" w:rsidR="006C0523" w:rsidRDefault="006C0523" w:rsidP="00CE2C3B">
      <w:pPr>
        <w:spacing w:before="0"/>
        <w:jc w:val="both"/>
      </w:pPr>
    </w:p>
    <w:p w14:paraId="6DC62E37" w14:textId="1155F030" w:rsidR="006C0523" w:rsidRDefault="006C0523" w:rsidP="00CE2C3B">
      <w:pPr>
        <w:spacing w:before="0"/>
        <w:jc w:val="both"/>
      </w:pPr>
    </w:p>
    <w:p w14:paraId="1738F773" w14:textId="70F2FC22" w:rsidR="006C0523" w:rsidRDefault="006C0523" w:rsidP="00CE2C3B">
      <w:pPr>
        <w:spacing w:before="0"/>
        <w:jc w:val="both"/>
      </w:pPr>
    </w:p>
    <w:p w14:paraId="2B287021" w14:textId="4B6BB915" w:rsidR="006C0523" w:rsidRDefault="006C0523" w:rsidP="00CE2C3B">
      <w:pPr>
        <w:spacing w:before="0"/>
        <w:jc w:val="both"/>
      </w:pPr>
    </w:p>
    <w:p w14:paraId="3D1E529E" w14:textId="485AE411" w:rsidR="006C0523" w:rsidRDefault="006C0523" w:rsidP="00CE2C3B">
      <w:pPr>
        <w:spacing w:before="0"/>
        <w:jc w:val="both"/>
      </w:pPr>
    </w:p>
    <w:p w14:paraId="68417CD5" w14:textId="5F658423" w:rsidR="0022335A" w:rsidRDefault="00777395" w:rsidP="00CE2C3B">
      <w:pPr>
        <w:spacing w:before="0"/>
        <w:jc w:val="both"/>
      </w:pPr>
      <w:r>
        <w:rPr>
          <w:noProof/>
          <w:lang w:eastAsia="en-GB"/>
        </w:rPr>
        <mc:AlternateContent>
          <mc:Choice Requires="wpg">
            <w:drawing>
              <wp:anchor distT="0" distB="0" distL="114300" distR="114300" simplePos="0" relativeHeight="251581430" behindDoc="1" locked="0" layoutInCell="1" allowOverlap="1" wp14:anchorId="30552FF6" wp14:editId="35B2872F">
                <wp:simplePos x="0" y="0"/>
                <wp:positionH relativeFrom="column">
                  <wp:posOffset>-19050</wp:posOffset>
                </wp:positionH>
                <wp:positionV relativeFrom="paragraph">
                  <wp:posOffset>210185</wp:posOffset>
                </wp:positionV>
                <wp:extent cx="5943600" cy="1112520"/>
                <wp:effectExtent l="0" t="0" r="19050" b="11430"/>
                <wp:wrapNone/>
                <wp:docPr id="45" name="Group 45"/>
                <wp:cNvGraphicFramePr/>
                <a:graphic xmlns:a="http://schemas.openxmlformats.org/drawingml/2006/main">
                  <a:graphicData uri="http://schemas.microsoft.com/office/word/2010/wordprocessingGroup">
                    <wpg:wgp>
                      <wpg:cNvGrpSpPr/>
                      <wpg:grpSpPr>
                        <a:xfrm>
                          <a:off x="0" y="0"/>
                          <a:ext cx="5943600" cy="1112520"/>
                          <a:chOff x="-9117" y="119230"/>
                          <a:chExt cx="5942390" cy="690059"/>
                        </a:xfrm>
                        <a:noFill/>
                      </wpg:grpSpPr>
                      <wps:wsp>
                        <wps:cNvPr id="48" name="Text Box 48"/>
                        <wps:cNvSpPr txBox="1"/>
                        <wps:spPr>
                          <a:xfrm>
                            <a:off x="-9117" y="273655"/>
                            <a:ext cx="5840777" cy="535634"/>
                          </a:xfrm>
                          <a:prstGeom prst="rect">
                            <a:avLst/>
                          </a:prstGeom>
                          <a:grpFill/>
                          <a:ln w="6350">
                            <a:noFill/>
                          </a:ln>
                          <a:effectLst/>
                        </wps:spPr>
                        <wps:txbx>
                          <w:txbxContent>
                            <w:p w14:paraId="1AE9D904" w14:textId="6EA2D9D1" w:rsidR="00E71F0F" w:rsidRDefault="009452B6" w:rsidP="00777395">
                              <w:pPr>
                                <w:spacing w:before="0"/>
                                <w:jc w:val="both"/>
                              </w:pPr>
                              <w:r>
                                <w:t xml:space="preserve">We are asking anyone </w:t>
                              </w:r>
                              <w:r w:rsidR="000B4FE2">
                                <w:t xml:space="preserve">coming to </w:t>
                              </w:r>
                              <w:r w:rsidR="001509F3">
                                <w:t xml:space="preserve">the diabetic foot </w:t>
                              </w:r>
                              <w:r w:rsidR="000B4FE2">
                                <w:t xml:space="preserve">clinic with </w:t>
                              </w:r>
                              <w:r>
                                <w:t xml:space="preserve">a new </w:t>
                              </w:r>
                              <w:r w:rsidR="00E16621">
                                <w:t>ulcer to take part in study</w:t>
                              </w:r>
                              <w:r w:rsidR="00E71F0F">
                                <w:t xml:space="preserve">. </w:t>
                              </w:r>
                              <w:r w:rsidR="004A3415">
                                <w:t>This will allow us to work out what p</w:t>
                              </w:r>
                              <w:r w:rsidR="00040BD5">
                                <w:t xml:space="preserve">roportion of all those with new foot ulcers develop high-risk clinical features for bone infection, and how many </w:t>
                              </w:r>
                              <w:r w:rsidR="004731BD">
                                <w:t xml:space="preserve">of these </w:t>
                              </w:r>
                              <w:r w:rsidR="00040BD5">
                                <w:t>are treated for bone infection.</w:t>
                              </w:r>
                              <w:r w:rsidR="00FB6EE4">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 y="119230"/>
                            <a:ext cx="5857335" cy="197849"/>
                          </a:xfrm>
                          <a:prstGeom prst="rect">
                            <a:avLst/>
                          </a:prstGeom>
                          <a:grpFill/>
                          <a:ln w="6350">
                            <a:noFill/>
                          </a:ln>
                          <a:effectLst/>
                        </wps:spPr>
                        <wps:txbx>
                          <w:txbxContent>
                            <w:p w14:paraId="18373DE1" w14:textId="788B13A5" w:rsidR="00E71F0F" w:rsidRPr="0022335A" w:rsidRDefault="007F110F" w:rsidP="00DC3642">
                              <w:pPr>
                                <w:spacing w:before="0"/>
                                <w:rPr>
                                  <w:b/>
                                </w:rPr>
                              </w:pPr>
                              <w:r>
                                <w:rPr>
                                  <w:b/>
                                </w:rPr>
                                <w:t xml:space="preserve">Why am I being invited to </w:t>
                              </w:r>
                              <w:r w:rsidR="00C371EE">
                                <w:rPr>
                                  <w:b/>
                                </w:rPr>
                                <w:t>take part</w:t>
                              </w:r>
                              <w:r w:rsidR="00E71F0F" w:rsidRPr="0022335A">
                                <w:rPr>
                                  <w:b/>
                                </w:rPr>
                                <w:t>?</w:t>
                              </w:r>
                              <w:r>
                                <w:rPr>
                                  <w:b/>
                                </w:rPr>
                                <w:t xml:space="preserve">  </w:t>
                              </w:r>
                              <w:r w:rsidR="004731BD">
                                <w:rPr>
                                  <w:b/>
                                </w:rPr>
                                <w:t xml:space="preserve"> </w:t>
                              </w:r>
                              <w:r w:rsidR="00191BF0">
                                <w:rPr>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Rectangle 47"/>
                        <wps:cNvSpPr/>
                        <wps:spPr>
                          <a:xfrm>
                            <a:off x="-9085" y="119230"/>
                            <a:ext cx="5942358" cy="690059"/>
                          </a:xfrm>
                          <a:prstGeom prst="rect">
                            <a:avLst/>
                          </a:prstGeom>
                          <a:grp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552FF6" id="Group 45" o:spid="_x0000_s1044" style="position:absolute;left:0;text-align:left;margin-left:-1.5pt;margin-top:16.55pt;width:468pt;height:87.6pt;z-index:-251735050;mso-width-relative:margin;mso-height-relative:margin" coordorigin="-91,1192" coordsize="59423,6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">
                <v:shape id="Text Box 48" o:spid="_x0000_s1045" type="#_x0000_t202" style="position:absolute;left:-91;top:2736;width:58407;height:5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jmUwwAAANsAAAAPAAAAZHJzL2Rvd25yZXYueG1sRE/LasJA&#10;FN0X/IfhFrqrk0oV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OdI5lMMAAADbAAAADwAA&#10;AAAAAAAAAAAAAAAHAgAAZHJzL2Rvd25yZXYueG1sUEsFBgAAAAADAAMAtwAAAPcCAAAAAA==&#10;" filled="f" stroked="f" strokeweight=".5pt">
                  <v:textbox>
                    <w:txbxContent>
                      <w:p w14:paraId="1AE9D904" w14:textId="6EA2D9D1" w:rsidR="00E71F0F" w:rsidRDefault="009452B6" w:rsidP="00777395">
                        <w:pPr>
                          <w:spacing w:before="0"/>
                          <w:jc w:val="both"/>
                        </w:pPr>
                        <w:r>
                          <w:t xml:space="preserve">We are asking anyone </w:t>
                        </w:r>
                        <w:r w:rsidR="000B4FE2">
                          <w:t xml:space="preserve">coming to </w:t>
                        </w:r>
                        <w:r w:rsidR="001509F3">
                          <w:t xml:space="preserve">the diabetic foot </w:t>
                        </w:r>
                        <w:r w:rsidR="000B4FE2">
                          <w:t xml:space="preserve">clinic with </w:t>
                        </w:r>
                        <w:r>
                          <w:t xml:space="preserve">a new </w:t>
                        </w:r>
                        <w:r w:rsidR="00E16621">
                          <w:t>ulcer to take part in study</w:t>
                        </w:r>
                        <w:r w:rsidR="00E71F0F">
                          <w:t xml:space="preserve">. </w:t>
                        </w:r>
                        <w:r w:rsidR="004A3415">
                          <w:t>This will allow us to work out what p</w:t>
                        </w:r>
                        <w:r w:rsidR="00040BD5">
                          <w:t xml:space="preserve">roportion of all those with new foot ulcers develop high-risk clinical features for bone infection, and how many </w:t>
                        </w:r>
                        <w:r w:rsidR="004731BD">
                          <w:t xml:space="preserve">of these </w:t>
                        </w:r>
                        <w:r w:rsidR="00040BD5">
                          <w:t>are treated for bone infection.</w:t>
                        </w:r>
                        <w:r w:rsidR="00FB6EE4">
                          <w:t xml:space="preserve"> </w:t>
                        </w:r>
                      </w:p>
                    </w:txbxContent>
                  </v:textbox>
                </v:shape>
                <v:shape id="Text Box 49" o:spid="_x0000_s1046" type="#_x0000_t202" style="position:absolute;top:1192;width:58573;height:1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pwPxgAAANsAAAAPAAAAZHJzL2Rvd25yZXYueG1sRI9Ba8JA&#10;FITvgv9heYXedNNg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Vp6cD8YAAADbAAAA&#10;DwAAAAAAAAAAAAAAAAAHAgAAZHJzL2Rvd25yZXYueG1sUEsFBgAAAAADAAMAtwAAAPoCAAAAAA==&#10;" filled="f" stroked="f" strokeweight=".5pt">
                  <v:textbox>
                    <w:txbxContent>
                      <w:p w14:paraId="18373DE1" w14:textId="788B13A5" w:rsidR="00E71F0F" w:rsidRPr="0022335A" w:rsidRDefault="007F110F" w:rsidP="00DC3642">
                        <w:pPr>
                          <w:spacing w:before="0"/>
                          <w:rPr>
                            <w:b/>
                          </w:rPr>
                        </w:pPr>
                        <w:r>
                          <w:rPr>
                            <w:b/>
                          </w:rPr>
                          <w:t xml:space="preserve">Why am I being invited to </w:t>
                        </w:r>
                        <w:r w:rsidR="00C371EE">
                          <w:rPr>
                            <w:b/>
                          </w:rPr>
                          <w:t>take part</w:t>
                        </w:r>
                        <w:r w:rsidR="00E71F0F" w:rsidRPr="0022335A">
                          <w:rPr>
                            <w:b/>
                          </w:rPr>
                          <w:t>?</w:t>
                        </w:r>
                        <w:r>
                          <w:rPr>
                            <w:b/>
                          </w:rPr>
                          <w:t xml:space="preserve">  </w:t>
                        </w:r>
                        <w:r w:rsidR="004731BD">
                          <w:rPr>
                            <w:b/>
                          </w:rPr>
                          <w:t xml:space="preserve"> </w:t>
                        </w:r>
                        <w:r w:rsidR="00191BF0">
                          <w:rPr>
                            <w:b/>
                          </w:rPr>
                          <w:t xml:space="preserve"> </w:t>
                        </w:r>
                      </w:p>
                    </w:txbxContent>
                  </v:textbox>
                </v:shape>
                <v:rect id="Rectangle 47" o:spid="_x0000_s1047" style="position:absolute;left:-90;top:1192;width:59422;height:69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" filled="f" strokecolor="#7f7f7f" strokeweight="2pt">
                  <v:stroke linestyle="thinThin"/>
                </v:rect>
              </v:group>
            </w:pict>
          </mc:Fallback>
        </mc:AlternateContent>
      </w:r>
    </w:p>
    <w:p w14:paraId="209C8748" w14:textId="1FF6F018" w:rsidR="006C0523" w:rsidRDefault="006C0523" w:rsidP="00CE2C3B">
      <w:pPr>
        <w:spacing w:before="0"/>
        <w:jc w:val="both"/>
      </w:pPr>
    </w:p>
    <w:p w14:paraId="746975A8" w14:textId="56417B16" w:rsidR="00224221" w:rsidRDefault="00224221" w:rsidP="00483041">
      <w:pPr>
        <w:rPr>
          <w:b/>
        </w:rPr>
      </w:pPr>
    </w:p>
    <w:p w14:paraId="6323BDCB" w14:textId="0C80FA73" w:rsidR="00C7432F" w:rsidRDefault="00C7432F" w:rsidP="00483041">
      <w:pPr>
        <w:rPr>
          <w:b/>
        </w:rPr>
      </w:pPr>
    </w:p>
    <w:p w14:paraId="1C9904E9" w14:textId="6CC89804" w:rsidR="00C7432F" w:rsidRDefault="00C7432F" w:rsidP="00483041">
      <w:pPr>
        <w:rPr>
          <w:b/>
        </w:rPr>
      </w:pPr>
    </w:p>
    <w:p w14:paraId="619D6D26" w14:textId="5445E121" w:rsidR="00C7432F" w:rsidRDefault="00777395" w:rsidP="00483041">
      <w:pPr>
        <w:rPr>
          <w:b/>
        </w:rPr>
      </w:pPr>
      <w:r>
        <w:rPr>
          <w:noProof/>
          <w:lang w:eastAsia="en-GB"/>
        </w:rPr>
        <mc:AlternateContent>
          <mc:Choice Requires="wpg">
            <w:drawing>
              <wp:anchor distT="0" distB="0" distL="114300" distR="114300" simplePos="0" relativeHeight="251713535" behindDoc="0" locked="0" layoutInCell="1" allowOverlap="1" wp14:anchorId="36DA985F" wp14:editId="391473C4">
                <wp:simplePos x="0" y="0"/>
                <wp:positionH relativeFrom="column">
                  <wp:posOffset>-19050</wp:posOffset>
                </wp:positionH>
                <wp:positionV relativeFrom="paragraph">
                  <wp:posOffset>135890</wp:posOffset>
                </wp:positionV>
                <wp:extent cx="5943600" cy="2004633"/>
                <wp:effectExtent l="0" t="0" r="19050" b="0"/>
                <wp:wrapNone/>
                <wp:docPr id="56" name="Group 56"/>
                <wp:cNvGraphicFramePr/>
                <a:graphic xmlns:a="http://schemas.openxmlformats.org/drawingml/2006/main">
                  <a:graphicData uri="http://schemas.microsoft.com/office/word/2010/wordprocessingGroup">
                    <wpg:wgp>
                      <wpg:cNvGrpSpPr/>
                      <wpg:grpSpPr>
                        <a:xfrm>
                          <a:off x="0" y="0"/>
                          <a:ext cx="5943600" cy="2004633"/>
                          <a:chOff x="25876" y="86421"/>
                          <a:chExt cx="5924550" cy="1212750"/>
                        </a:xfrm>
                        <a:noFill/>
                      </wpg:grpSpPr>
                      <wps:wsp>
                        <wps:cNvPr id="86" name="Text Box 86"/>
                        <wps:cNvSpPr txBox="1"/>
                        <wps:spPr>
                          <a:xfrm>
                            <a:off x="51753" y="210807"/>
                            <a:ext cx="5840777" cy="1088364"/>
                          </a:xfrm>
                          <a:prstGeom prst="rect">
                            <a:avLst/>
                          </a:prstGeom>
                          <a:grpFill/>
                          <a:ln w="6350">
                            <a:noFill/>
                          </a:ln>
                          <a:effectLst/>
                        </wps:spPr>
                        <wps:txbx>
                          <w:txbxContent>
                            <w:p w14:paraId="1729404F" w14:textId="0BF5AEF9" w:rsidR="00E71F0F" w:rsidRPr="00A04107" w:rsidRDefault="00E71F0F" w:rsidP="00D255F0">
                              <w:pPr>
                                <w:spacing w:before="0"/>
                                <w:jc w:val="both"/>
                              </w:pPr>
                              <w:r>
                                <w:t xml:space="preserve">Treatment for a DFU includes regular attendance at the DFU clinic to check your wound, removal of hard skin (if needed), dressings, footwear to offload the pressure on the wound, and access to other assessments and treatments such as improving sugar levels and checking the blood supply to the foot.  </w:t>
                              </w:r>
                            </w:p>
                            <w:p w14:paraId="2494E573" w14:textId="0A7D905D" w:rsidR="00E71F0F" w:rsidRDefault="00E71F0F" w:rsidP="002A4827">
                              <w:pPr>
                                <w:jc w:val="both"/>
                              </w:pPr>
                              <w:r>
                                <w:t xml:space="preserve">DFUs which develop high-risk clinical features for bone infection may have swabs, tissue samples or bone samples taken, and antibiotics are given as per local hospital policy. You will also have </w:t>
                              </w:r>
                              <w:r w:rsidR="00957913">
                                <w:t xml:space="preserve">blood tests taken and </w:t>
                              </w:r>
                              <w:r>
                                <w:t>an x-ray of your foot and/or other scans</w:t>
                              </w:r>
                              <w:r w:rsidR="00C62C41">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Text Box 92"/>
                        <wps:cNvSpPr txBox="1"/>
                        <wps:spPr>
                          <a:xfrm>
                            <a:off x="43127" y="86432"/>
                            <a:ext cx="5857335" cy="171689"/>
                          </a:xfrm>
                          <a:prstGeom prst="rect">
                            <a:avLst/>
                          </a:prstGeom>
                          <a:grpFill/>
                          <a:ln w="6350">
                            <a:noFill/>
                          </a:ln>
                          <a:effectLst/>
                        </wps:spPr>
                        <wps:txbx>
                          <w:txbxContent>
                            <w:p w14:paraId="6C9C1368" w14:textId="45995B27" w:rsidR="00E71F0F" w:rsidRPr="0022335A" w:rsidRDefault="00E71F0F" w:rsidP="00D255F0">
                              <w:pPr>
                                <w:spacing w:before="0"/>
                                <w:rPr>
                                  <w:b/>
                                </w:rPr>
                              </w:pPr>
                              <w:r>
                                <w:rPr>
                                  <w:b/>
                                </w:rPr>
                                <w:t>What are the standard treatments and tests</w:t>
                              </w:r>
                              <w:r w:rsidRPr="0022335A">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Rectangle 57"/>
                        <wps:cNvSpPr/>
                        <wps:spPr>
                          <a:xfrm>
                            <a:off x="25876" y="86421"/>
                            <a:ext cx="5924550" cy="1175524"/>
                          </a:xfrm>
                          <a:prstGeom prst="rect">
                            <a:avLst/>
                          </a:prstGeom>
                          <a:grpFill/>
                          <a:ln w="25400" cap="flat" cmpd="dbl" algn="ctr">
                            <a:solidFill>
                              <a:sysClr val="window" lastClr="FFFFFF">
                                <a:lumMod val="50000"/>
                              </a:sysClr>
                            </a:solidFill>
                            <a:prstDash val="solid"/>
                          </a:ln>
                          <a:effectLst/>
                        </wps:spPr>
                        <wps:txbx>
                          <w:txbxContent>
                            <w:p w14:paraId="320B7AEA" w14:textId="24F1ED97" w:rsidR="00D220A4" w:rsidRDefault="00D220A4" w:rsidP="0077739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DA985F" id="Group 56" o:spid="_x0000_s1048" style="position:absolute;margin-left:-1.5pt;margin-top:10.7pt;width:468pt;height:157.85pt;z-index:251713535;mso-width-relative:margin;mso-height-relative:margin" coordorigin="258,864" coordsize="59245,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">
                <v:shape id="Text Box 86" o:spid="_x0000_s1049" type="#_x0000_t202" style="position:absolute;left:517;top:2108;width:58408;height:10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" filled="f" stroked="f" strokeweight=".5pt">
                  <v:textbox>
                    <w:txbxContent>
                      <w:p w14:paraId="1729404F" w14:textId="0BF5AEF9" w:rsidR="00E71F0F" w:rsidRPr="00A04107" w:rsidRDefault="00E71F0F" w:rsidP="00D255F0">
                        <w:pPr>
                          <w:spacing w:before="0"/>
                          <w:jc w:val="both"/>
                        </w:pPr>
                        <w:r>
                          <w:t xml:space="preserve">Treatment for a DFU includes regular attendance at the DFU clinic to check your wound, removal of hard skin (if needed), dressings, footwear to offload the pressure on the wound, and access to other assessments and treatments such as improving sugar levels and checking the blood supply to the foot.  </w:t>
                        </w:r>
                      </w:p>
                      <w:p w14:paraId="2494E573" w14:textId="0A7D905D" w:rsidR="00E71F0F" w:rsidRDefault="00E71F0F" w:rsidP="002A4827">
                        <w:pPr>
                          <w:jc w:val="both"/>
                        </w:pPr>
                        <w:r>
                          <w:t xml:space="preserve">DFUs which develop high-risk clinical features for bone infection may have swabs, tissue samples or bone samples taken, and antibiotics are given as per local hospital policy. You will also have </w:t>
                        </w:r>
                        <w:r w:rsidR="00957913">
                          <w:t xml:space="preserve">blood tests taken and </w:t>
                        </w:r>
                        <w:r>
                          <w:t>an x-ray of your foot and/or other scans</w:t>
                        </w:r>
                        <w:r w:rsidR="00C62C41">
                          <w:t xml:space="preserve"> </w:t>
                        </w:r>
                      </w:p>
                    </w:txbxContent>
                  </v:textbox>
                </v:shape>
                <v:shape id="Text Box 92" o:spid="_x0000_s1050" type="#_x0000_t202" style="position:absolute;left:431;top:864;width:58573;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" filled="f" stroked="f" strokeweight=".5pt">
                  <v:textbox>
                    <w:txbxContent>
                      <w:p w14:paraId="6C9C1368" w14:textId="45995B27" w:rsidR="00E71F0F" w:rsidRPr="0022335A" w:rsidRDefault="00E71F0F" w:rsidP="00D255F0">
                        <w:pPr>
                          <w:spacing w:before="0"/>
                          <w:rPr>
                            <w:b/>
                          </w:rPr>
                        </w:pPr>
                        <w:r>
                          <w:rPr>
                            <w:b/>
                          </w:rPr>
                          <w:t>What are the standard treatments and tests</w:t>
                        </w:r>
                        <w:r w:rsidRPr="0022335A">
                          <w:rPr>
                            <w:b/>
                          </w:rPr>
                          <w:t>?</w:t>
                        </w:r>
                      </w:p>
                    </w:txbxContent>
                  </v:textbox>
                </v:shape>
                <v:rect id="Rectangle 57" o:spid="_x0000_s1051" style="position:absolute;left:258;top:864;width:59246;height:1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" filled="f" strokecolor="#7f7f7f" strokeweight="2pt">
                  <v:stroke linestyle="thinThin"/>
                  <v:textbox>
                    <w:txbxContent>
                      <w:p w14:paraId="320B7AEA" w14:textId="24F1ED97" w:rsidR="00D220A4" w:rsidRDefault="00D220A4" w:rsidP="00777395">
                        <w:pPr>
                          <w:jc w:val="center"/>
                        </w:pPr>
                        <w:r>
                          <w:t xml:space="preserve"> </w:t>
                        </w:r>
                      </w:p>
                    </w:txbxContent>
                  </v:textbox>
                </v:rect>
              </v:group>
            </w:pict>
          </mc:Fallback>
        </mc:AlternateContent>
      </w:r>
    </w:p>
    <w:p w14:paraId="1FC4AE90" w14:textId="02781838" w:rsidR="00C7432F" w:rsidRDefault="00C7432F" w:rsidP="00483041">
      <w:pPr>
        <w:rPr>
          <w:b/>
        </w:rPr>
      </w:pPr>
    </w:p>
    <w:p w14:paraId="0786863E" w14:textId="3FF4A5D6" w:rsidR="00C7432F" w:rsidRDefault="00C7432F" w:rsidP="00483041">
      <w:pPr>
        <w:rPr>
          <w:b/>
        </w:rPr>
      </w:pPr>
    </w:p>
    <w:p w14:paraId="56AAAAEF" w14:textId="50915549" w:rsidR="00C7432F" w:rsidRPr="00A04107" w:rsidRDefault="00C7432F" w:rsidP="00483041">
      <w:pPr>
        <w:rPr>
          <w:b/>
        </w:rPr>
      </w:pPr>
    </w:p>
    <w:p w14:paraId="0CD39D74" w14:textId="111D935A" w:rsidR="0022632D" w:rsidRDefault="0022632D" w:rsidP="00483041">
      <w:pPr>
        <w:rPr>
          <w:b/>
        </w:rPr>
      </w:pPr>
    </w:p>
    <w:p w14:paraId="5579EC6A" w14:textId="2B9E41CF" w:rsidR="00D833D6" w:rsidRDefault="00D833D6" w:rsidP="00483041">
      <w:pPr>
        <w:rPr>
          <w:b/>
        </w:rPr>
      </w:pPr>
    </w:p>
    <w:p w14:paraId="416F7C16" w14:textId="3D225F78" w:rsidR="00A04107" w:rsidRDefault="00A04107" w:rsidP="00483041">
      <w:pPr>
        <w:rPr>
          <w:b/>
        </w:rPr>
      </w:pPr>
    </w:p>
    <w:p w14:paraId="6CF81D86" w14:textId="59EEAB37" w:rsidR="006518FA" w:rsidRDefault="00777395" w:rsidP="00483041">
      <w:pPr>
        <w:rPr>
          <w:b/>
        </w:rPr>
      </w:pPr>
      <w:r>
        <w:rPr>
          <w:noProof/>
          <w:lang w:eastAsia="en-GB"/>
        </w:rPr>
        <mc:AlternateContent>
          <mc:Choice Requires="wpg">
            <w:drawing>
              <wp:anchor distT="0" distB="0" distL="114300" distR="114300" simplePos="0" relativeHeight="251720704" behindDoc="0" locked="0" layoutInCell="1" allowOverlap="1" wp14:anchorId="5CD7A633" wp14:editId="1C6A0938">
                <wp:simplePos x="0" y="0"/>
                <wp:positionH relativeFrom="column">
                  <wp:posOffset>-9525</wp:posOffset>
                </wp:positionH>
                <wp:positionV relativeFrom="paragraph">
                  <wp:posOffset>201295</wp:posOffset>
                </wp:positionV>
                <wp:extent cx="5943600" cy="1323976"/>
                <wp:effectExtent l="0" t="0" r="19050" b="28575"/>
                <wp:wrapNone/>
                <wp:docPr id="93" name="Group 93"/>
                <wp:cNvGraphicFramePr/>
                <a:graphic xmlns:a="http://schemas.openxmlformats.org/drawingml/2006/main">
                  <a:graphicData uri="http://schemas.microsoft.com/office/word/2010/wordprocessingGroup">
                    <wpg:wgp>
                      <wpg:cNvGrpSpPr/>
                      <wpg:grpSpPr>
                        <a:xfrm>
                          <a:off x="0" y="0"/>
                          <a:ext cx="5943600" cy="1323976"/>
                          <a:chOff x="-25876" y="212535"/>
                          <a:chExt cx="5924550" cy="677685"/>
                        </a:xfrm>
                        <a:noFill/>
                      </wpg:grpSpPr>
                      <wps:wsp>
                        <wps:cNvPr id="95" name="Text Box 95"/>
                        <wps:cNvSpPr txBox="1"/>
                        <wps:spPr>
                          <a:xfrm>
                            <a:off x="7763" y="344282"/>
                            <a:ext cx="5840777" cy="545629"/>
                          </a:xfrm>
                          <a:prstGeom prst="rect">
                            <a:avLst/>
                          </a:prstGeom>
                          <a:grpFill/>
                          <a:ln w="6350">
                            <a:noFill/>
                          </a:ln>
                          <a:effectLst/>
                        </wps:spPr>
                        <wps:txbx>
                          <w:txbxContent>
                            <w:p w14:paraId="330011BA" w14:textId="65ABA56E" w:rsidR="00E71F0F" w:rsidRPr="00A04107" w:rsidRDefault="00E71F0F" w:rsidP="00170A82">
                              <w:pPr>
                                <w:spacing w:before="0"/>
                                <w:jc w:val="both"/>
                              </w:pPr>
                              <w:r>
                                <w:t>All of the treatments and tests described above will continue as normal if you take part in the study. If you agree to an additional bone biopsy in Phase 2</w:t>
                              </w:r>
                              <w:r w:rsidR="00675789">
                                <w:t xml:space="preserve"> (when this Phase has been approved to start)</w:t>
                              </w:r>
                              <w:r>
                                <w:t xml:space="preserve">, this will be in addition to the standard tests, using equipment provided by the study. There </w:t>
                              </w:r>
                              <w:r w:rsidR="00675789">
                                <w:t xml:space="preserve">will be </w:t>
                              </w:r>
                              <w:r>
                                <w:t>more information about this in a separate information sheet.</w:t>
                              </w:r>
                              <w:r w:rsidR="00362958">
                                <w:t xml:space="preserve"> </w:t>
                              </w:r>
                              <w:r>
                                <w:t>Your care will not change by taking part in the study.</w:t>
                              </w:r>
                            </w:p>
                            <w:p w14:paraId="24B4E19E" w14:textId="0E8F8751" w:rsidR="00E71F0F" w:rsidRDefault="00362958" w:rsidP="00170A82">
                              <w:r>
                                <w:t xml:space="preserve"> </w:t>
                              </w:r>
                              <w:r w:rsidR="00C72678">
                                <w:t xml:space="preserve">Bv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96"/>
                        <wps:cNvSpPr txBox="1"/>
                        <wps:spPr>
                          <a:xfrm>
                            <a:off x="1" y="225657"/>
                            <a:ext cx="5787698" cy="154836"/>
                          </a:xfrm>
                          <a:prstGeom prst="rect">
                            <a:avLst/>
                          </a:prstGeom>
                          <a:grpFill/>
                          <a:ln w="6350">
                            <a:noFill/>
                          </a:ln>
                          <a:effectLst/>
                        </wps:spPr>
                        <wps:txbx>
                          <w:txbxContent>
                            <w:p w14:paraId="19B58151" w14:textId="4D879D97" w:rsidR="00E71F0F" w:rsidRPr="0022335A" w:rsidRDefault="00E71F0F" w:rsidP="00170A82">
                              <w:pPr>
                                <w:spacing w:before="0"/>
                                <w:rPr>
                                  <w:b/>
                                </w:rPr>
                              </w:pPr>
                              <w:r>
                                <w:rPr>
                                  <w:b/>
                                </w:rPr>
                                <w:t>What will be done differently in this study</w:t>
                              </w:r>
                              <w:r w:rsidRPr="0022335A">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Rectangle 94"/>
                        <wps:cNvSpPr/>
                        <wps:spPr>
                          <a:xfrm>
                            <a:off x="-25876" y="212535"/>
                            <a:ext cx="5924550" cy="677685"/>
                          </a:xfrm>
                          <a:prstGeom prst="rect">
                            <a:avLst/>
                          </a:prstGeom>
                          <a:grp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D7A633" id="Group 93" o:spid="_x0000_s1052" style="position:absolute;margin-left:-.75pt;margin-top:15.85pt;width:468pt;height:104.25pt;z-index:251720704;mso-width-relative:margin;mso-height-relative:margin" coordorigin="-258,2125" coordsize="59245,6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">
                <v:shape id="Text Box 95" o:spid="_x0000_s1053" type="#_x0000_t202" style="position:absolute;left:77;top:3442;width:58408;height:5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" filled="f" stroked="f" strokeweight=".5pt">
                  <v:textbox>
                    <w:txbxContent>
                      <w:p w14:paraId="330011BA" w14:textId="65ABA56E" w:rsidR="00E71F0F" w:rsidRPr="00A04107" w:rsidRDefault="00E71F0F" w:rsidP="00170A82">
                        <w:pPr>
                          <w:spacing w:before="0"/>
                          <w:jc w:val="both"/>
                        </w:pPr>
                        <w:r>
                          <w:t>All of the treatments and tests described above will continue as normal if you take part in the study. If you agree to an additional bone biopsy in Phase 2</w:t>
                        </w:r>
                        <w:r w:rsidR="00675789">
                          <w:t xml:space="preserve"> (when this Phase has been approved to start)</w:t>
                        </w:r>
                        <w:r>
                          <w:t xml:space="preserve">, this will be in addition to the standard tests, using equipment provided by the study. There </w:t>
                        </w:r>
                        <w:r w:rsidR="00675789">
                          <w:t xml:space="preserve">will be </w:t>
                        </w:r>
                        <w:r>
                          <w:t>more information about this in a separate information sheet.</w:t>
                        </w:r>
                        <w:r w:rsidR="00362958">
                          <w:t xml:space="preserve"> </w:t>
                        </w:r>
                        <w:r>
                          <w:t>Your care will not change by taking part in the study.</w:t>
                        </w:r>
                      </w:p>
                      <w:p w14:paraId="24B4E19E" w14:textId="0E8F8751" w:rsidR="00E71F0F" w:rsidRDefault="00362958" w:rsidP="00170A82">
                        <w:r>
                          <w:t xml:space="preserve"> </w:t>
                        </w:r>
                        <w:r w:rsidR="00C72678">
                          <w:t xml:space="preserve">Bv </w:t>
                        </w:r>
                      </w:p>
                    </w:txbxContent>
                  </v:textbox>
                </v:shape>
                <v:shape id="Text Box 96" o:spid="_x0000_s1054" type="#_x0000_t202" style="position:absolute;top:2256;width:57876;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" filled="f" stroked="f" strokeweight=".5pt">
                  <v:textbox>
                    <w:txbxContent>
                      <w:p w14:paraId="19B58151" w14:textId="4D879D97" w:rsidR="00E71F0F" w:rsidRPr="0022335A" w:rsidRDefault="00E71F0F" w:rsidP="00170A82">
                        <w:pPr>
                          <w:spacing w:before="0"/>
                          <w:rPr>
                            <w:b/>
                          </w:rPr>
                        </w:pPr>
                        <w:r>
                          <w:rPr>
                            <w:b/>
                          </w:rPr>
                          <w:t>What will be done differently in this study</w:t>
                        </w:r>
                        <w:r w:rsidRPr="0022335A">
                          <w:rPr>
                            <w:b/>
                          </w:rPr>
                          <w:t>?</w:t>
                        </w:r>
                      </w:p>
                    </w:txbxContent>
                  </v:textbox>
                </v:shape>
                <v:rect id="Rectangle 94" o:spid="_x0000_s1055" style="position:absolute;left:-258;top:2125;width:59244;height:67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" filled="f" strokecolor="#7f7f7f" strokeweight="2pt">
                  <v:stroke linestyle="thinThin"/>
                </v:rect>
              </v:group>
            </w:pict>
          </mc:Fallback>
        </mc:AlternateContent>
      </w:r>
    </w:p>
    <w:p w14:paraId="05918D1A" w14:textId="5E2F5C24" w:rsidR="006518FA" w:rsidRDefault="006518FA" w:rsidP="00483041">
      <w:pPr>
        <w:rPr>
          <w:b/>
        </w:rPr>
      </w:pPr>
    </w:p>
    <w:p w14:paraId="3BDED5D1" w14:textId="123C424D" w:rsidR="006518FA" w:rsidRDefault="006518FA" w:rsidP="00483041">
      <w:pPr>
        <w:rPr>
          <w:b/>
        </w:rPr>
      </w:pPr>
    </w:p>
    <w:p w14:paraId="6EBD95AE" w14:textId="701114D5" w:rsidR="006518FA" w:rsidRDefault="006518FA" w:rsidP="00483041">
      <w:pPr>
        <w:rPr>
          <w:b/>
        </w:rPr>
      </w:pPr>
    </w:p>
    <w:p w14:paraId="7A241D7B" w14:textId="4D67FA47" w:rsidR="006518FA" w:rsidRDefault="006518FA" w:rsidP="00483041">
      <w:pPr>
        <w:rPr>
          <w:b/>
        </w:rPr>
      </w:pPr>
    </w:p>
    <w:p w14:paraId="568BFFD4" w14:textId="7E2EA036" w:rsidR="006518FA" w:rsidRDefault="00777395" w:rsidP="00483041">
      <w:pPr>
        <w:rPr>
          <w:b/>
        </w:rPr>
      </w:pPr>
      <w:r>
        <w:rPr>
          <w:b/>
          <w:noProof/>
          <w:lang w:eastAsia="en-GB"/>
        </w:rPr>
        <mc:AlternateContent>
          <mc:Choice Requires="wpg">
            <w:drawing>
              <wp:anchor distT="0" distB="0" distL="114300" distR="114300" simplePos="0" relativeHeight="251714560" behindDoc="0" locked="0" layoutInCell="1" allowOverlap="1" wp14:anchorId="095F694C" wp14:editId="5B0FE02C">
                <wp:simplePos x="0" y="0"/>
                <wp:positionH relativeFrom="column">
                  <wp:posOffset>-19050</wp:posOffset>
                </wp:positionH>
                <wp:positionV relativeFrom="paragraph">
                  <wp:posOffset>203200</wp:posOffset>
                </wp:positionV>
                <wp:extent cx="5943600" cy="2886074"/>
                <wp:effectExtent l="0" t="0" r="19050" b="10160"/>
                <wp:wrapNone/>
                <wp:docPr id="44" name="Group 44"/>
                <wp:cNvGraphicFramePr/>
                <a:graphic xmlns:a="http://schemas.openxmlformats.org/drawingml/2006/main">
                  <a:graphicData uri="http://schemas.microsoft.com/office/word/2010/wordprocessingGroup">
                    <wpg:wgp>
                      <wpg:cNvGrpSpPr/>
                      <wpg:grpSpPr>
                        <a:xfrm>
                          <a:off x="0" y="0"/>
                          <a:ext cx="5943600" cy="2886074"/>
                          <a:chOff x="0" y="-95249"/>
                          <a:chExt cx="5943600" cy="2615193"/>
                        </a:xfrm>
                        <a:noFill/>
                      </wpg:grpSpPr>
                      <wps:wsp>
                        <wps:cNvPr id="51" name="Text Box 51"/>
                        <wps:cNvSpPr txBox="1"/>
                        <wps:spPr>
                          <a:xfrm>
                            <a:off x="8593" y="-95249"/>
                            <a:ext cx="5895975" cy="428547"/>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88BE91A" w14:textId="25D1E87F" w:rsidR="00E71F0F" w:rsidRPr="00A04107" w:rsidRDefault="00E71F0F" w:rsidP="00801EDE">
                              <w:pPr>
                                <w:spacing w:before="0"/>
                                <w:rPr>
                                  <w:b/>
                                </w:rPr>
                              </w:pPr>
                              <w:r w:rsidRPr="00A04107">
                                <w:rPr>
                                  <w:b/>
                                </w:rPr>
                                <w:t>What will happen to me if I decide to take part</w:t>
                              </w:r>
                              <w:r>
                                <w:rPr>
                                  <w:b/>
                                </w:rPr>
                                <w:t xml:space="preserve"> and do not develop high-risk clinical features for a bone infection</w:t>
                              </w:r>
                              <w:r w:rsidRPr="00A04107">
                                <w:rPr>
                                  <w:b/>
                                </w:rPr>
                                <w:t>?</w:t>
                              </w:r>
                            </w:p>
                            <w:p w14:paraId="5DABE68E" w14:textId="77777777" w:rsidR="00E71F0F" w:rsidRDefault="00E71F0F" w:rsidP="00801EDE">
                              <w:pPr>
                                <w:spacing w:befor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0" y="272825"/>
                            <a:ext cx="5866657" cy="2247119"/>
                          </a:xfrm>
                          <a:prstGeom prst="rect">
                            <a:avLst/>
                          </a:prstGeom>
                          <a:grpFill/>
                          <a:ln w="6350">
                            <a:noFill/>
                          </a:ln>
                        </wps:spPr>
                        <wps:txbx>
                          <w:txbxContent>
                            <w:p w14:paraId="14E95F2E" w14:textId="5FC85647" w:rsidR="00E71F0F" w:rsidRDefault="00E71F0F" w:rsidP="00777395">
                              <w:pPr>
                                <w:pStyle w:val="ListParagraph"/>
                                <w:numPr>
                                  <w:ilvl w:val="0"/>
                                  <w:numId w:val="28"/>
                                </w:numPr>
                                <w:ind w:left="227" w:hanging="227"/>
                                <w:jc w:val="both"/>
                                <w:rPr>
                                  <w:sz w:val="24"/>
                                </w:rPr>
                              </w:pPr>
                              <w:r>
                                <w:rPr>
                                  <w:sz w:val="24"/>
                                </w:rPr>
                                <w:t>Y</w:t>
                              </w:r>
                              <w:r w:rsidRPr="00EE696E">
                                <w:rPr>
                                  <w:sz w:val="24"/>
                                </w:rPr>
                                <w:t xml:space="preserve">our care will continue as normal </w:t>
                              </w:r>
                            </w:p>
                            <w:p w14:paraId="4C1038B0" w14:textId="23A2CF31" w:rsidR="00E71F0F" w:rsidRDefault="00E71F0F" w:rsidP="00777395">
                              <w:pPr>
                                <w:pStyle w:val="ListParagraph"/>
                                <w:numPr>
                                  <w:ilvl w:val="0"/>
                                  <w:numId w:val="28"/>
                                </w:numPr>
                                <w:ind w:left="227" w:hanging="227"/>
                                <w:jc w:val="both"/>
                                <w:rPr>
                                  <w:sz w:val="24"/>
                                </w:rPr>
                              </w:pPr>
                              <w:r>
                                <w:rPr>
                                  <w:sz w:val="24"/>
                                </w:rPr>
                                <w:t>W</w:t>
                              </w:r>
                              <w:r w:rsidRPr="00EE696E">
                                <w:rPr>
                                  <w:sz w:val="24"/>
                                </w:rPr>
                                <w:t xml:space="preserve">e would collect very limited data, usually from your medical records, at 12, 24 and 52 weeks after you join the study </w:t>
                              </w:r>
                            </w:p>
                            <w:p w14:paraId="52387B52" w14:textId="77777777" w:rsidR="00E71F0F" w:rsidRDefault="00E71F0F" w:rsidP="00777395">
                              <w:pPr>
                                <w:pStyle w:val="ListParagraph"/>
                                <w:numPr>
                                  <w:ilvl w:val="0"/>
                                  <w:numId w:val="28"/>
                                </w:numPr>
                                <w:ind w:left="227" w:hanging="227"/>
                                <w:jc w:val="both"/>
                                <w:rPr>
                                  <w:sz w:val="24"/>
                                </w:rPr>
                              </w:pPr>
                              <w:r>
                                <w:rPr>
                                  <w:sz w:val="24"/>
                                </w:rPr>
                                <w:t>W</w:t>
                              </w:r>
                              <w:r w:rsidRPr="00EE696E">
                                <w:rPr>
                                  <w:sz w:val="24"/>
                                </w:rPr>
                                <w:t xml:space="preserve">e </w:t>
                              </w:r>
                              <w:r>
                                <w:rPr>
                                  <w:sz w:val="24"/>
                                </w:rPr>
                                <w:t xml:space="preserve">may </w:t>
                              </w:r>
                              <w:r w:rsidRPr="00EE696E">
                                <w:rPr>
                                  <w:sz w:val="24"/>
                                </w:rPr>
                                <w:t>need to contact or see you at these follow-up time points to get information on your ulcer</w:t>
                              </w:r>
                              <w:r>
                                <w:rPr>
                                  <w:sz w:val="24"/>
                                </w:rPr>
                                <w:t xml:space="preserve"> if we can’t get all of the information we need from your medical records.</w:t>
                              </w:r>
                              <w:r w:rsidRPr="00EE696E">
                                <w:rPr>
                                  <w:sz w:val="24"/>
                                </w:rPr>
                                <w:t xml:space="preserve"> This will usually be at a routine clinic appointment, but may need to be an extra clinic visit or phone call to check whether your ulcers have healed or not. </w:t>
                              </w:r>
                            </w:p>
                            <w:p w14:paraId="2FB0CC5E" w14:textId="04F65830" w:rsidR="00E71F0F" w:rsidRDefault="00E71F0F" w:rsidP="00777395">
                              <w:pPr>
                                <w:pStyle w:val="ListParagraph"/>
                                <w:numPr>
                                  <w:ilvl w:val="0"/>
                                  <w:numId w:val="28"/>
                                </w:numPr>
                                <w:ind w:left="227" w:hanging="227"/>
                                <w:jc w:val="both"/>
                                <w:rPr>
                                  <w:sz w:val="24"/>
                                </w:rPr>
                              </w:pPr>
                              <w:r w:rsidRPr="00EE696E">
                                <w:rPr>
                                  <w:sz w:val="24"/>
                                </w:rPr>
                                <w:t>If you</w:t>
                              </w:r>
                              <w:r>
                                <w:rPr>
                                  <w:sz w:val="24"/>
                                </w:rPr>
                                <w:t xml:space="preserve"> need to</w:t>
                              </w:r>
                              <w:r w:rsidRPr="00EE696E">
                                <w:rPr>
                                  <w:sz w:val="24"/>
                                </w:rPr>
                                <w:t xml:space="preserve"> come for an extra clinic visit we can help with travel </w:t>
                              </w:r>
                              <w:r w:rsidR="00675789">
                                <w:rPr>
                                  <w:sz w:val="24"/>
                                </w:rPr>
                                <w:t>&amp;</w:t>
                              </w:r>
                              <w:r w:rsidR="00675789" w:rsidRPr="00EE696E">
                                <w:rPr>
                                  <w:sz w:val="24"/>
                                </w:rPr>
                                <w:t xml:space="preserve"> </w:t>
                              </w:r>
                              <w:r w:rsidRPr="00EE696E">
                                <w:rPr>
                                  <w:sz w:val="24"/>
                                </w:rPr>
                                <w:t xml:space="preserve">parking costs. </w:t>
                              </w:r>
                            </w:p>
                            <w:p w14:paraId="2FE9E21C" w14:textId="46897C43" w:rsidR="00E71F0F" w:rsidRDefault="00E71F0F" w:rsidP="0027782B">
                              <w:pPr>
                                <w:pStyle w:val="ListParagraph"/>
                                <w:numPr>
                                  <w:ilvl w:val="0"/>
                                  <w:numId w:val="28"/>
                                </w:numPr>
                                <w:ind w:left="227" w:hanging="227"/>
                                <w:jc w:val="both"/>
                              </w:pPr>
                              <w:r w:rsidRPr="00EE696E">
                                <w:rPr>
                                  <w:sz w:val="24"/>
                                </w:rPr>
                                <w:t xml:space="preserve">We will also continue to monitor any ulcers at any clinic visit until the end of </w:t>
                              </w:r>
                              <w:r>
                                <w:rPr>
                                  <w:sz w:val="24"/>
                                </w:rPr>
                                <w:t xml:space="preserve">the study </w:t>
                              </w:r>
                              <w:r w:rsidRPr="00EE696E">
                                <w:rPr>
                                  <w:sz w:val="24"/>
                                </w:rPr>
                                <w:t xml:space="preserve">to see if you have developed any features suggestive of bone infection, even if this is after 52 weeks from when you join the study. You may </w:t>
                              </w:r>
                              <w:r>
                                <w:rPr>
                                  <w:sz w:val="24"/>
                                </w:rPr>
                                <w:t xml:space="preserve">also be given the opportunity </w:t>
                              </w:r>
                              <w:r w:rsidRPr="00EE696E">
                                <w:rPr>
                                  <w:sz w:val="24"/>
                                </w:rPr>
                                <w:t>join a</w:t>
                              </w:r>
                              <w:r>
                                <w:rPr>
                                  <w:sz w:val="24"/>
                                </w:rPr>
                                <w:t>nother phase of the study</w:t>
                              </w:r>
                              <w:r w:rsidRPr="00EE696E">
                                <w:rPr>
                                  <w:sz w:val="24"/>
                                </w:rPr>
                                <w:t xml:space="preserve"> after this 52 weeks.</w:t>
                              </w:r>
                              <w:r>
                                <w:rPr>
                                  <w:sz w:val="24"/>
                                </w:rPr>
                                <w:t xml:space="preserve"> A separate</w:t>
                              </w:r>
                              <w:r w:rsidR="00690E4B">
                                <w:rPr>
                                  <w:sz w:val="24"/>
                                </w:rPr>
                                <w:t>, ethically approved</w:t>
                              </w:r>
                              <w:r>
                                <w:rPr>
                                  <w:sz w:val="24"/>
                                </w:rPr>
                                <w:t xml:space="preserve"> information sheet would be provided at this point</w:t>
                              </w:r>
                              <w:r w:rsidR="00690E4B">
                                <w:rPr>
                                  <w:sz w:val="24"/>
                                </w:rPr>
                                <w:t>.</w:t>
                              </w:r>
                              <w:r w:rsidR="00675789">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0" y="-95249"/>
                            <a:ext cx="5943600" cy="2614831"/>
                          </a:xfrm>
                          <a:prstGeom prst="rect">
                            <a:avLst/>
                          </a:prstGeom>
                          <a:grp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5F694C" id="Group 44" o:spid="_x0000_s1056" style="position:absolute;margin-left:-1.5pt;margin-top:16pt;width:468pt;height:227.25pt;z-index:251714560;mso-width-relative:margin;mso-height-relative:margin" coordorigin=",-952" coordsize="59436,26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">
                <v:shape id="Text Box 51" o:spid="_x0000_s1057" type="#_x0000_t202" style="position:absolute;left:85;top:-952;width:58960;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" filled="f" stroked="f" strokeweight=".5pt">
                  <v:textbox>
                    <w:txbxContent>
                      <w:p w14:paraId="288BE91A" w14:textId="25D1E87F" w:rsidR="00E71F0F" w:rsidRPr="00A04107" w:rsidRDefault="00E71F0F" w:rsidP="00801EDE">
                        <w:pPr>
                          <w:spacing w:before="0"/>
                          <w:rPr>
                            <w:b/>
                          </w:rPr>
                        </w:pPr>
                        <w:r w:rsidRPr="00A04107">
                          <w:rPr>
                            <w:b/>
                          </w:rPr>
                          <w:t>What will happen to me if I decide to take part</w:t>
                        </w:r>
                        <w:r>
                          <w:rPr>
                            <w:b/>
                          </w:rPr>
                          <w:t xml:space="preserve"> and do not develop high-risk clinical features for a bone infection</w:t>
                        </w:r>
                        <w:r w:rsidRPr="00A04107">
                          <w:rPr>
                            <w:b/>
                          </w:rPr>
                          <w:t>?</w:t>
                        </w:r>
                      </w:p>
                      <w:p w14:paraId="5DABE68E" w14:textId="77777777" w:rsidR="00E71F0F" w:rsidRDefault="00E71F0F" w:rsidP="00801EDE">
                        <w:pPr>
                          <w:spacing w:before="0"/>
                        </w:pPr>
                      </w:p>
                    </w:txbxContent>
                  </v:textbox>
                </v:shape>
                <v:shape id="Text Box 43" o:spid="_x0000_s1058" type="#_x0000_t202" style="position:absolute;top:2728;width:58666;height:2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14E95F2E" w14:textId="5FC85647" w:rsidR="00E71F0F" w:rsidRDefault="00E71F0F" w:rsidP="00777395">
                        <w:pPr>
                          <w:pStyle w:val="ListParagraph"/>
                          <w:numPr>
                            <w:ilvl w:val="0"/>
                            <w:numId w:val="28"/>
                          </w:numPr>
                          <w:ind w:left="227" w:hanging="227"/>
                          <w:jc w:val="both"/>
                          <w:rPr>
                            <w:sz w:val="24"/>
                          </w:rPr>
                        </w:pPr>
                        <w:r>
                          <w:rPr>
                            <w:sz w:val="24"/>
                          </w:rPr>
                          <w:t>Y</w:t>
                        </w:r>
                        <w:r w:rsidRPr="00EE696E">
                          <w:rPr>
                            <w:sz w:val="24"/>
                          </w:rPr>
                          <w:t xml:space="preserve">our care will continue as normal </w:t>
                        </w:r>
                      </w:p>
                      <w:p w14:paraId="4C1038B0" w14:textId="23A2CF31" w:rsidR="00E71F0F" w:rsidRDefault="00E71F0F" w:rsidP="00777395">
                        <w:pPr>
                          <w:pStyle w:val="ListParagraph"/>
                          <w:numPr>
                            <w:ilvl w:val="0"/>
                            <w:numId w:val="28"/>
                          </w:numPr>
                          <w:ind w:left="227" w:hanging="227"/>
                          <w:jc w:val="both"/>
                          <w:rPr>
                            <w:sz w:val="24"/>
                          </w:rPr>
                        </w:pPr>
                        <w:r>
                          <w:rPr>
                            <w:sz w:val="24"/>
                          </w:rPr>
                          <w:t>W</w:t>
                        </w:r>
                        <w:r w:rsidRPr="00EE696E">
                          <w:rPr>
                            <w:sz w:val="24"/>
                          </w:rPr>
                          <w:t xml:space="preserve">e would collect very limited data, usually from your medical records, at 12, 24 and 52 weeks after you join the study </w:t>
                        </w:r>
                      </w:p>
                      <w:p w14:paraId="52387B52" w14:textId="77777777" w:rsidR="00E71F0F" w:rsidRDefault="00E71F0F" w:rsidP="00777395">
                        <w:pPr>
                          <w:pStyle w:val="ListParagraph"/>
                          <w:numPr>
                            <w:ilvl w:val="0"/>
                            <w:numId w:val="28"/>
                          </w:numPr>
                          <w:ind w:left="227" w:hanging="227"/>
                          <w:jc w:val="both"/>
                          <w:rPr>
                            <w:sz w:val="24"/>
                          </w:rPr>
                        </w:pPr>
                        <w:r>
                          <w:rPr>
                            <w:sz w:val="24"/>
                          </w:rPr>
                          <w:t>W</w:t>
                        </w:r>
                        <w:r w:rsidRPr="00EE696E">
                          <w:rPr>
                            <w:sz w:val="24"/>
                          </w:rPr>
                          <w:t xml:space="preserve">e </w:t>
                        </w:r>
                        <w:r>
                          <w:rPr>
                            <w:sz w:val="24"/>
                          </w:rPr>
                          <w:t xml:space="preserve">may </w:t>
                        </w:r>
                        <w:r w:rsidRPr="00EE696E">
                          <w:rPr>
                            <w:sz w:val="24"/>
                          </w:rPr>
                          <w:t>need to contact or see you at these follow-up time points to get information on your ulcer</w:t>
                        </w:r>
                        <w:r>
                          <w:rPr>
                            <w:sz w:val="24"/>
                          </w:rPr>
                          <w:t xml:space="preserve"> if we can’t get all of the information we need from your medical records.</w:t>
                        </w:r>
                        <w:r w:rsidRPr="00EE696E">
                          <w:rPr>
                            <w:sz w:val="24"/>
                          </w:rPr>
                          <w:t xml:space="preserve"> This will usually be at a routine clinic appointment, but may need to be an extra clinic visit or phone call to check whether your ulcers have healed or not. </w:t>
                        </w:r>
                      </w:p>
                      <w:p w14:paraId="2FB0CC5E" w14:textId="04F65830" w:rsidR="00E71F0F" w:rsidRDefault="00E71F0F" w:rsidP="00777395">
                        <w:pPr>
                          <w:pStyle w:val="ListParagraph"/>
                          <w:numPr>
                            <w:ilvl w:val="0"/>
                            <w:numId w:val="28"/>
                          </w:numPr>
                          <w:ind w:left="227" w:hanging="227"/>
                          <w:jc w:val="both"/>
                          <w:rPr>
                            <w:sz w:val="24"/>
                          </w:rPr>
                        </w:pPr>
                        <w:r w:rsidRPr="00EE696E">
                          <w:rPr>
                            <w:sz w:val="24"/>
                          </w:rPr>
                          <w:t>If you</w:t>
                        </w:r>
                        <w:r>
                          <w:rPr>
                            <w:sz w:val="24"/>
                          </w:rPr>
                          <w:t xml:space="preserve"> need to</w:t>
                        </w:r>
                        <w:r w:rsidRPr="00EE696E">
                          <w:rPr>
                            <w:sz w:val="24"/>
                          </w:rPr>
                          <w:t xml:space="preserve"> come for an extra clinic visit we can help with travel </w:t>
                        </w:r>
                        <w:r w:rsidR="00675789">
                          <w:rPr>
                            <w:sz w:val="24"/>
                          </w:rPr>
                          <w:t>&amp;</w:t>
                        </w:r>
                        <w:r w:rsidR="00675789" w:rsidRPr="00EE696E">
                          <w:rPr>
                            <w:sz w:val="24"/>
                          </w:rPr>
                          <w:t xml:space="preserve"> </w:t>
                        </w:r>
                        <w:r w:rsidRPr="00EE696E">
                          <w:rPr>
                            <w:sz w:val="24"/>
                          </w:rPr>
                          <w:t xml:space="preserve">parking costs. </w:t>
                        </w:r>
                      </w:p>
                      <w:p w14:paraId="2FE9E21C" w14:textId="46897C43" w:rsidR="00E71F0F" w:rsidRDefault="00E71F0F" w:rsidP="0027782B">
                        <w:pPr>
                          <w:pStyle w:val="ListParagraph"/>
                          <w:numPr>
                            <w:ilvl w:val="0"/>
                            <w:numId w:val="28"/>
                          </w:numPr>
                          <w:ind w:left="227" w:hanging="227"/>
                          <w:jc w:val="both"/>
                        </w:pPr>
                        <w:r w:rsidRPr="00EE696E">
                          <w:rPr>
                            <w:sz w:val="24"/>
                          </w:rPr>
                          <w:t xml:space="preserve">We will also continue to monitor any ulcers at any clinic visit until the end of </w:t>
                        </w:r>
                        <w:r>
                          <w:rPr>
                            <w:sz w:val="24"/>
                          </w:rPr>
                          <w:t xml:space="preserve">the study </w:t>
                        </w:r>
                        <w:r w:rsidRPr="00EE696E">
                          <w:rPr>
                            <w:sz w:val="24"/>
                          </w:rPr>
                          <w:t xml:space="preserve">to see if you have developed any features suggestive of bone infection, even if this is after 52 weeks from when you join the study. You may </w:t>
                        </w:r>
                        <w:r>
                          <w:rPr>
                            <w:sz w:val="24"/>
                          </w:rPr>
                          <w:t xml:space="preserve">also be given the opportunity </w:t>
                        </w:r>
                        <w:r w:rsidRPr="00EE696E">
                          <w:rPr>
                            <w:sz w:val="24"/>
                          </w:rPr>
                          <w:t>join a</w:t>
                        </w:r>
                        <w:r>
                          <w:rPr>
                            <w:sz w:val="24"/>
                          </w:rPr>
                          <w:t>nother phase of the study</w:t>
                        </w:r>
                        <w:r w:rsidRPr="00EE696E">
                          <w:rPr>
                            <w:sz w:val="24"/>
                          </w:rPr>
                          <w:t xml:space="preserve"> after this 52 weeks.</w:t>
                        </w:r>
                        <w:r>
                          <w:rPr>
                            <w:sz w:val="24"/>
                          </w:rPr>
                          <w:t xml:space="preserve"> A separate</w:t>
                        </w:r>
                        <w:r w:rsidR="00690E4B">
                          <w:rPr>
                            <w:sz w:val="24"/>
                          </w:rPr>
                          <w:t>, ethically approved</w:t>
                        </w:r>
                        <w:r>
                          <w:rPr>
                            <w:sz w:val="24"/>
                          </w:rPr>
                          <w:t xml:space="preserve"> information sheet would be provided at this point</w:t>
                        </w:r>
                        <w:r w:rsidR="00690E4B">
                          <w:rPr>
                            <w:sz w:val="24"/>
                          </w:rPr>
                          <w:t>.</w:t>
                        </w:r>
                        <w:r w:rsidR="00675789">
                          <w:rPr>
                            <w:sz w:val="24"/>
                          </w:rPr>
                          <w:t xml:space="preserve"> </w:t>
                        </w:r>
                      </w:p>
                    </w:txbxContent>
                  </v:textbox>
                </v:shape>
                <v:rect id="Rectangle 21" o:spid="_x0000_s1059" style="position:absolute;top:-952;width:59436;height:26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" filled="f" strokecolor="#7f7f7f [1612]" strokeweight="2pt">
                  <v:stroke linestyle="thinThin"/>
                </v:rect>
              </v:group>
            </w:pict>
          </mc:Fallback>
        </mc:AlternateContent>
      </w:r>
    </w:p>
    <w:p w14:paraId="53E24381" w14:textId="498B404D" w:rsidR="006518FA" w:rsidRDefault="006518FA" w:rsidP="00483041">
      <w:pPr>
        <w:rPr>
          <w:b/>
        </w:rPr>
      </w:pPr>
    </w:p>
    <w:p w14:paraId="6983FD26" w14:textId="61B776FE" w:rsidR="00801EDE" w:rsidRDefault="00801EDE" w:rsidP="00483041">
      <w:pPr>
        <w:rPr>
          <w:b/>
        </w:rPr>
      </w:pPr>
    </w:p>
    <w:p w14:paraId="07938090" w14:textId="4A2C0D19" w:rsidR="00801EDE" w:rsidRDefault="00801EDE" w:rsidP="00483041">
      <w:pPr>
        <w:rPr>
          <w:b/>
        </w:rPr>
      </w:pPr>
    </w:p>
    <w:p w14:paraId="40B7BB0D" w14:textId="07601B8A" w:rsidR="00801EDE" w:rsidRDefault="00801EDE" w:rsidP="00483041">
      <w:pPr>
        <w:rPr>
          <w:b/>
        </w:rPr>
      </w:pPr>
    </w:p>
    <w:p w14:paraId="673DB19B" w14:textId="373BAB88" w:rsidR="00A04107" w:rsidRPr="00A04107" w:rsidRDefault="00A04107" w:rsidP="00483041">
      <w:pPr>
        <w:rPr>
          <w:b/>
        </w:rPr>
      </w:pPr>
    </w:p>
    <w:p w14:paraId="44D380B1" w14:textId="13D86097" w:rsidR="0022632D" w:rsidRPr="00A04107" w:rsidRDefault="0022632D" w:rsidP="00483041">
      <w:pPr>
        <w:rPr>
          <w:b/>
        </w:rPr>
      </w:pPr>
    </w:p>
    <w:p w14:paraId="4C58CA29" w14:textId="71E9D44C" w:rsidR="00C85BAE" w:rsidRDefault="00C85BAE" w:rsidP="00483041">
      <w:pPr>
        <w:rPr>
          <w:b/>
        </w:rPr>
      </w:pPr>
    </w:p>
    <w:p w14:paraId="2C2EA757" w14:textId="77777777" w:rsidR="00C85BAE" w:rsidRDefault="00C85BAE" w:rsidP="00483041">
      <w:pPr>
        <w:rPr>
          <w:b/>
        </w:rPr>
      </w:pPr>
    </w:p>
    <w:p w14:paraId="6EB072CD" w14:textId="77777777" w:rsidR="00C85BAE" w:rsidRDefault="00C85BAE" w:rsidP="00483041">
      <w:pPr>
        <w:rPr>
          <w:b/>
        </w:rPr>
      </w:pPr>
    </w:p>
    <w:p w14:paraId="00FCEA09" w14:textId="0F862D4B" w:rsidR="0022632D" w:rsidRDefault="00BD650D" w:rsidP="00483041">
      <w:pPr>
        <w:rPr>
          <w:b/>
        </w:rPr>
      </w:pPr>
      <w:r>
        <w:rPr>
          <w:b/>
          <w:noProof/>
          <w:lang w:eastAsia="en-GB"/>
        </w:rPr>
        <w:lastRenderedPageBreak/>
        <mc:AlternateContent>
          <mc:Choice Requires="wpg">
            <w:drawing>
              <wp:anchor distT="0" distB="0" distL="114300" distR="114300" simplePos="0" relativeHeight="251706368" behindDoc="0" locked="0" layoutInCell="1" allowOverlap="1" wp14:anchorId="4DFD252C" wp14:editId="3CE80AB4">
                <wp:simplePos x="0" y="0"/>
                <wp:positionH relativeFrom="column">
                  <wp:posOffset>9525</wp:posOffset>
                </wp:positionH>
                <wp:positionV relativeFrom="paragraph">
                  <wp:posOffset>-190500</wp:posOffset>
                </wp:positionV>
                <wp:extent cx="5924550" cy="7153275"/>
                <wp:effectExtent l="0" t="0" r="19050" b="28575"/>
                <wp:wrapNone/>
                <wp:docPr id="27" name="Group 27"/>
                <wp:cNvGraphicFramePr/>
                <a:graphic xmlns:a="http://schemas.openxmlformats.org/drawingml/2006/main">
                  <a:graphicData uri="http://schemas.microsoft.com/office/word/2010/wordprocessingGroup">
                    <wpg:wgp>
                      <wpg:cNvGrpSpPr/>
                      <wpg:grpSpPr>
                        <a:xfrm>
                          <a:off x="0" y="0"/>
                          <a:ext cx="5924550" cy="7153275"/>
                          <a:chOff x="-59150" y="0"/>
                          <a:chExt cx="5924550" cy="7166859"/>
                        </a:xfrm>
                        <a:noFill/>
                      </wpg:grpSpPr>
                      <wps:wsp>
                        <wps:cNvPr id="55" name="Text Box 55"/>
                        <wps:cNvSpPr txBox="1"/>
                        <wps:spPr>
                          <a:xfrm>
                            <a:off x="-27351" y="2"/>
                            <a:ext cx="5852329" cy="7166857"/>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1EA5DFC" w14:textId="46016C96" w:rsidR="00E71F0F" w:rsidRPr="00A04107" w:rsidRDefault="00E71F0F" w:rsidP="00570D24">
                              <w:pPr>
                                <w:spacing w:before="0"/>
                                <w:rPr>
                                  <w:b/>
                                </w:rPr>
                              </w:pPr>
                              <w:r w:rsidRPr="00A04107">
                                <w:rPr>
                                  <w:b/>
                                </w:rPr>
                                <w:t>What will happen to me if I decide to take part</w:t>
                              </w:r>
                              <w:r>
                                <w:rPr>
                                  <w:b/>
                                </w:rPr>
                                <w:t xml:space="preserve"> and </w:t>
                              </w:r>
                              <w:r w:rsidRPr="00283D5F">
                                <w:rPr>
                                  <w:b/>
                                </w:rPr>
                                <w:t xml:space="preserve">develop high-risk </w:t>
                              </w:r>
                              <w:r>
                                <w:rPr>
                                  <w:b/>
                                </w:rPr>
                                <w:t xml:space="preserve">clinical </w:t>
                              </w:r>
                              <w:r w:rsidRPr="00283D5F">
                                <w:rPr>
                                  <w:b/>
                                </w:rPr>
                                <w:t>features for</w:t>
                              </w:r>
                              <w:r>
                                <w:rPr>
                                  <w:b/>
                                </w:rPr>
                                <w:t xml:space="preserve"> a bone infection</w:t>
                              </w:r>
                              <w:r w:rsidRPr="00A04107">
                                <w:rPr>
                                  <w:b/>
                                </w:rPr>
                                <w:t>?</w:t>
                              </w:r>
                            </w:p>
                            <w:p w14:paraId="5E2C25C6" w14:textId="7285F4B1" w:rsidR="00E71F0F" w:rsidRDefault="00E71F0F" w:rsidP="00E71F0F">
                              <w:pPr>
                                <w:pStyle w:val="ListParagraph"/>
                                <w:numPr>
                                  <w:ilvl w:val="0"/>
                                  <w:numId w:val="29"/>
                                </w:numPr>
                                <w:jc w:val="both"/>
                                <w:rPr>
                                  <w:sz w:val="24"/>
                                </w:rPr>
                              </w:pPr>
                              <w:r>
                                <w:rPr>
                                  <w:sz w:val="24"/>
                                </w:rPr>
                                <w:t>Your care will continue as normal</w:t>
                              </w:r>
                            </w:p>
                            <w:p w14:paraId="4AB558D4" w14:textId="2A4C281A" w:rsidR="002425F3" w:rsidRPr="002425F3" w:rsidRDefault="002425F3" w:rsidP="00E71F0F">
                              <w:pPr>
                                <w:pStyle w:val="ListParagraph"/>
                                <w:numPr>
                                  <w:ilvl w:val="0"/>
                                  <w:numId w:val="29"/>
                                </w:numPr>
                                <w:jc w:val="both"/>
                                <w:rPr>
                                  <w:sz w:val="28"/>
                                </w:rPr>
                              </w:pPr>
                              <w:r w:rsidRPr="002425F3">
                                <w:rPr>
                                  <w:sz w:val="24"/>
                                </w:rPr>
                                <w:t>You will complete diagnostic tests which follow current standard practice at your hospital</w:t>
                              </w:r>
                            </w:p>
                            <w:p w14:paraId="1E1A929C" w14:textId="01ADAEA6" w:rsidR="00B47C69" w:rsidRDefault="00170F5E" w:rsidP="00E71F0F">
                              <w:pPr>
                                <w:pStyle w:val="ListParagraph"/>
                                <w:numPr>
                                  <w:ilvl w:val="0"/>
                                  <w:numId w:val="29"/>
                                </w:numPr>
                                <w:jc w:val="both"/>
                                <w:rPr>
                                  <w:sz w:val="24"/>
                                </w:rPr>
                              </w:pPr>
                              <w:r>
                                <w:rPr>
                                  <w:sz w:val="24"/>
                                </w:rPr>
                                <w:t>W</w:t>
                              </w:r>
                              <w:r w:rsidR="00E71F0F" w:rsidRPr="00E71F0F">
                                <w:rPr>
                                  <w:sz w:val="24"/>
                                </w:rPr>
                                <w:t xml:space="preserve">e will collect some more detailed  information from your medical records </w:t>
                              </w:r>
                              <w:r w:rsidRPr="00E71F0F">
                                <w:rPr>
                                  <w:sz w:val="24"/>
                                </w:rPr>
                                <w:t>at 0, 12, 24 and 52 weeks after you are identified as having high-risk clinical features for a bone infection</w:t>
                              </w:r>
                              <w:r w:rsidR="00B47C69">
                                <w:rPr>
                                  <w:sz w:val="24"/>
                                </w:rPr>
                                <w:t xml:space="preserve"> including</w:t>
                              </w:r>
                            </w:p>
                            <w:p w14:paraId="029AB920" w14:textId="77777777" w:rsidR="00B47C69" w:rsidRDefault="00E71F0F" w:rsidP="00B672D8">
                              <w:pPr>
                                <w:pStyle w:val="ListParagraph"/>
                                <w:numPr>
                                  <w:ilvl w:val="1"/>
                                  <w:numId w:val="29"/>
                                </w:numPr>
                                <w:jc w:val="both"/>
                                <w:rPr>
                                  <w:sz w:val="24"/>
                                </w:rPr>
                              </w:pPr>
                              <w:r w:rsidRPr="00E71F0F">
                                <w:rPr>
                                  <w:sz w:val="24"/>
                                </w:rPr>
                                <w:t xml:space="preserve">what diagnostic tests have been done and the results, </w:t>
                              </w:r>
                            </w:p>
                            <w:p w14:paraId="4E6CE0EF" w14:textId="7F11CAD3" w:rsidR="00B47C69" w:rsidRDefault="00E71F0F" w:rsidP="00B672D8">
                              <w:pPr>
                                <w:pStyle w:val="ListParagraph"/>
                                <w:numPr>
                                  <w:ilvl w:val="1"/>
                                  <w:numId w:val="29"/>
                                </w:numPr>
                                <w:jc w:val="both"/>
                                <w:rPr>
                                  <w:sz w:val="24"/>
                                </w:rPr>
                              </w:pPr>
                              <w:r w:rsidRPr="00E71F0F">
                                <w:rPr>
                                  <w:sz w:val="24"/>
                                </w:rPr>
                                <w:t xml:space="preserve">the treatment you receive </w:t>
                              </w:r>
                            </w:p>
                            <w:p w14:paraId="4477AD62" w14:textId="77777777" w:rsidR="00B47C69" w:rsidRDefault="00E71F0F" w:rsidP="00B672D8">
                              <w:pPr>
                                <w:pStyle w:val="ListParagraph"/>
                                <w:numPr>
                                  <w:ilvl w:val="1"/>
                                  <w:numId w:val="29"/>
                                </w:numPr>
                                <w:jc w:val="both"/>
                                <w:rPr>
                                  <w:sz w:val="24"/>
                                </w:rPr>
                              </w:pPr>
                              <w:r w:rsidRPr="00E71F0F">
                                <w:rPr>
                                  <w:sz w:val="24"/>
                                </w:rPr>
                                <w:t>the outcomes of those treatments</w:t>
                              </w:r>
                            </w:p>
                            <w:p w14:paraId="5CD94B21" w14:textId="77777777" w:rsidR="00B47C69" w:rsidRDefault="00B47C69" w:rsidP="00B672D8">
                              <w:pPr>
                                <w:pStyle w:val="ListParagraph"/>
                                <w:numPr>
                                  <w:ilvl w:val="1"/>
                                  <w:numId w:val="29"/>
                                </w:numPr>
                                <w:jc w:val="both"/>
                                <w:rPr>
                                  <w:sz w:val="24"/>
                                </w:rPr>
                              </w:pPr>
                              <w:r>
                                <w:rPr>
                                  <w:sz w:val="24"/>
                                </w:rPr>
                                <w:t>whether your ulcer has healed</w:t>
                              </w:r>
                            </w:p>
                            <w:p w14:paraId="5EBD9B29" w14:textId="77777777" w:rsidR="00B47C69" w:rsidRDefault="00B47C69" w:rsidP="00B672D8">
                              <w:pPr>
                                <w:pStyle w:val="ListParagraph"/>
                                <w:numPr>
                                  <w:ilvl w:val="1"/>
                                  <w:numId w:val="29"/>
                                </w:numPr>
                                <w:jc w:val="both"/>
                                <w:rPr>
                                  <w:sz w:val="24"/>
                                </w:rPr>
                              </w:pPr>
                              <w:r>
                                <w:rPr>
                                  <w:sz w:val="24"/>
                                </w:rPr>
                                <w:t>whether there have been any other infections in your foot</w:t>
                              </w:r>
                            </w:p>
                            <w:p w14:paraId="25AEB168" w14:textId="33D988A1" w:rsidR="00B47C69" w:rsidRDefault="00B47C69" w:rsidP="00B672D8">
                              <w:pPr>
                                <w:pStyle w:val="ListParagraph"/>
                                <w:numPr>
                                  <w:ilvl w:val="1"/>
                                  <w:numId w:val="29"/>
                                </w:numPr>
                                <w:jc w:val="both"/>
                                <w:rPr>
                                  <w:sz w:val="24"/>
                                </w:rPr>
                              </w:pPr>
                              <w:r>
                                <w:rPr>
                                  <w:sz w:val="24"/>
                                </w:rPr>
                                <w:t>whether you have had any operations on your foot</w:t>
                              </w:r>
                              <w:r w:rsidR="00E71F0F" w:rsidRPr="00E71F0F">
                                <w:rPr>
                                  <w:sz w:val="24"/>
                                </w:rPr>
                                <w:t xml:space="preserve"> </w:t>
                              </w:r>
                            </w:p>
                            <w:p w14:paraId="115304F4" w14:textId="720FDC96" w:rsidR="00B47C69" w:rsidRDefault="00E71F0F" w:rsidP="00B672D8">
                              <w:pPr>
                                <w:ind w:left="360"/>
                                <w:jc w:val="both"/>
                              </w:pPr>
                              <w:r w:rsidRPr="00B47C69">
                                <w:t xml:space="preserve">Again, most of this data will be available from your clinical records but if </w:t>
                              </w:r>
                              <w:r w:rsidR="00B47C69">
                                <w:t xml:space="preserve">we can’t get all of the information we need (for example if </w:t>
                              </w:r>
                              <w:r w:rsidRPr="00B47C69">
                                <w:t>you have been discharged from the diabetic foot clinic</w:t>
                              </w:r>
                              <w:r w:rsidR="00B47C69">
                                <w:t>)</w:t>
                              </w:r>
                              <w:r w:rsidRPr="00B47C69">
                                <w:t xml:space="preserve">, we may need to contact you by phone or bring you </w:t>
                              </w:r>
                              <w:r w:rsidR="00B672D8">
                                <w:t>see you in clinic</w:t>
                              </w:r>
                              <w:r w:rsidRPr="00B47C69">
                                <w:t xml:space="preserve">. </w:t>
                              </w:r>
                            </w:p>
                            <w:p w14:paraId="1A4A3890" w14:textId="658E66FE" w:rsidR="00E71F0F" w:rsidRPr="00B47C69" w:rsidRDefault="00E71F0F" w:rsidP="00B47C69">
                              <w:pPr>
                                <w:pStyle w:val="ListParagraph"/>
                                <w:numPr>
                                  <w:ilvl w:val="0"/>
                                  <w:numId w:val="30"/>
                                </w:numPr>
                                <w:jc w:val="both"/>
                                <w:rPr>
                                  <w:sz w:val="24"/>
                                </w:rPr>
                              </w:pPr>
                              <w:r w:rsidRPr="00B47C69">
                                <w:rPr>
                                  <w:sz w:val="24"/>
                                </w:rPr>
                                <w:t xml:space="preserve">If you </w:t>
                              </w:r>
                              <w:r w:rsidR="00B672D8">
                                <w:rPr>
                                  <w:sz w:val="24"/>
                                </w:rPr>
                                <w:t xml:space="preserve">need to </w:t>
                              </w:r>
                              <w:r w:rsidRPr="00B47C69">
                                <w:rPr>
                                  <w:sz w:val="24"/>
                                </w:rPr>
                                <w:t>come for an extra clinic visit we can help with travel and parking costs.</w:t>
                              </w:r>
                            </w:p>
                            <w:p w14:paraId="3A26BE70" w14:textId="77777777" w:rsidR="00B672D8" w:rsidRDefault="00E71F0F" w:rsidP="00B672D8">
                              <w:pPr>
                                <w:pStyle w:val="ListParagraph"/>
                                <w:numPr>
                                  <w:ilvl w:val="0"/>
                                  <w:numId w:val="30"/>
                                </w:numPr>
                                <w:jc w:val="both"/>
                                <w:rPr>
                                  <w:sz w:val="24"/>
                                </w:rPr>
                              </w:pPr>
                              <w:r w:rsidRPr="00B672D8">
                                <w:rPr>
                                  <w:sz w:val="24"/>
                                </w:rPr>
                                <w:t xml:space="preserve">We will also ask if you would be willing to complete some questionnaires on your quality of life and your health care treatments at the time of developing high-risk features and at 4, 12, 24 and 52 weeks. The health care treatment questionnaire will also be completed at 8 weeks. </w:t>
                              </w:r>
                            </w:p>
                            <w:p w14:paraId="0998A586" w14:textId="236A2554" w:rsidR="00E71F0F" w:rsidRPr="00B672D8" w:rsidRDefault="00E71F0F" w:rsidP="00C71518">
                              <w:pPr>
                                <w:pStyle w:val="ListParagraph"/>
                                <w:numPr>
                                  <w:ilvl w:val="0"/>
                                  <w:numId w:val="30"/>
                                </w:numPr>
                                <w:jc w:val="both"/>
                                <w:rPr>
                                  <w:sz w:val="24"/>
                                </w:rPr>
                              </w:pPr>
                              <w:r w:rsidRPr="00B672D8">
                                <w:rPr>
                                  <w:sz w:val="24"/>
                                </w:rPr>
                                <w:t xml:space="preserve">Taking part in the questionnaires is optional and we will discuss this with you at the appropriate time. Questionnaires are available as either paper copies, or in electronic format via text message or email links as you prefer. The information from questionnaires allows us to determine if a new diagnostic strategy is safe and cost-effective for the NHS.  </w:t>
                              </w:r>
                            </w:p>
                            <w:p w14:paraId="1A0E96B7" w14:textId="06BE77E3" w:rsidR="00E71F0F" w:rsidRDefault="00E71F0F" w:rsidP="00C71518">
                              <w:pPr>
                                <w:pStyle w:val="ListParagraph"/>
                                <w:numPr>
                                  <w:ilvl w:val="0"/>
                                  <w:numId w:val="31"/>
                                </w:numPr>
                                <w:jc w:val="both"/>
                                <w:rPr>
                                  <w:sz w:val="24"/>
                                </w:rPr>
                              </w:pPr>
                              <w:r w:rsidRPr="002425F3">
                                <w:rPr>
                                  <w:sz w:val="24"/>
                                </w:rPr>
                                <w:t xml:space="preserve">Foot x-rays are part of your routine clinical care.  Foot x-rays use ionising radiation to form   images of your body to provide your doctor with clinical information.  If you take part in this study you will not undergo any additional x-rays.  Ionising radiation may cause cancer many years or decades after the exposure.  The chances of this happening to you are the same whether you take part in this study or not.  </w:t>
                              </w:r>
                            </w:p>
                            <w:p w14:paraId="5409EC7F" w14:textId="79A1DA23" w:rsidR="003E07DB" w:rsidRPr="002425F3" w:rsidRDefault="003E07DB" w:rsidP="00C71518">
                              <w:pPr>
                                <w:pStyle w:val="ListParagraph"/>
                                <w:numPr>
                                  <w:ilvl w:val="0"/>
                                  <w:numId w:val="31"/>
                                </w:numPr>
                                <w:jc w:val="both"/>
                                <w:rPr>
                                  <w:sz w:val="24"/>
                                </w:rPr>
                              </w:pPr>
                              <w:r>
                                <w:rPr>
                                  <w:sz w:val="24"/>
                                </w:rPr>
                                <w:t xml:space="preserve">If </w:t>
                              </w:r>
                              <w:r w:rsidR="00302EBA">
                                <w:rPr>
                                  <w:sz w:val="24"/>
                                </w:rPr>
                                <w:t>P</w:t>
                              </w:r>
                              <w:r>
                                <w:rPr>
                                  <w:sz w:val="24"/>
                                </w:rPr>
                                <w:t xml:space="preserve">hase 2 </w:t>
                              </w:r>
                              <w:r w:rsidR="00675789">
                                <w:rPr>
                                  <w:sz w:val="24"/>
                                </w:rPr>
                                <w:t xml:space="preserve">of the study has been approved to start </w:t>
                              </w:r>
                              <w:r>
                                <w:rPr>
                                  <w:sz w:val="24"/>
                                </w:rPr>
                                <w:t>then we may ask if you would be willing to have an extra bone sample taken. We would discuss this with you in more detail at th</w:t>
                              </w:r>
                              <w:r w:rsidR="00777395">
                                <w:rPr>
                                  <w:sz w:val="24"/>
                                </w:rPr>
                                <w:t>a</w:t>
                              </w:r>
                              <w:r>
                                <w:rPr>
                                  <w:sz w:val="24"/>
                                </w:rPr>
                                <w:t>t time and provide you with further information.</w:t>
                              </w:r>
                            </w:p>
                            <w:p w14:paraId="1263E2A4" w14:textId="14D2F412" w:rsidR="00E71F0F" w:rsidRDefault="00B27EF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4"/>
                        <wps:cNvSpPr/>
                        <wps:spPr>
                          <a:xfrm>
                            <a:off x="-59150" y="0"/>
                            <a:ext cx="5924550" cy="7166859"/>
                          </a:xfrm>
                          <a:prstGeom prst="rect">
                            <a:avLst/>
                          </a:prstGeom>
                          <a:grp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DFD252C" id="Group 27" o:spid="_x0000_s1060" style="position:absolute;margin-left:.75pt;margin-top:-15pt;width:466.5pt;height:563.25pt;z-index:251706368;mso-width-relative:margin;mso-height-relative:margin" coordorigin="-591" coordsize="59245,7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">
                <v:shape id="Text Box 55" o:spid="_x0000_s1061" type="#_x0000_t202" style="position:absolute;left:-273;width:58522;height:7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51EA5DFC" w14:textId="46016C96" w:rsidR="00E71F0F" w:rsidRPr="00A04107" w:rsidRDefault="00E71F0F" w:rsidP="00570D24">
                        <w:pPr>
                          <w:spacing w:before="0"/>
                          <w:rPr>
                            <w:b/>
                          </w:rPr>
                        </w:pPr>
                        <w:r w:rsidRPr="00A04107">
                          <w:rPr>
                            <w:b/>
                          </w:rPr>
                          <w:t>What will happen to me if I decide to take part</w:t>
                        </w:r>
                        <w:r>
                          <w:rPr>
                            <w:b/>
                          </w:rPr>
                          <w:t xml:space="preserve"> and </w:t>
                        </w:r>
                        <w:r w:rsidRPr="00283D5F">
                          <w:rPr>
                            <w:b/>
                          </w:rPr>
                          <w:t xml:space="preserve">develop high-risk </w:t>
                        </w:r>
                        <w:r>
                          <w:rPr>
                            <w:b/>
                          </w:rPr>
                          <w:t xml:space="preserve">clinical </w:t>
                        </w:r>
                        <w:r w:rsidRPr="00283D5F">
                          <w:rPr>
                            <w:b/>
                          </w:rPr>
                          <w:t>features for</w:t>
                        </w:r>
                        <w:r>
                          <w:rPr>
                            <w:b/>
                          </w:rPr>
                          <w:t xml:space="preserve"> a bone infection</w:t>
                        </w:r>
                        <w:r w:rsidRPr="00A04107">
                          <w:rPr>
                            <w:b/>
                          </w:rPr>
                          <w:t>?</w:t>
                        </w:r>
                      </w:p>
                      <w:p w14:paraId="5E2C25C6" w14:textId="7285F4B1" w:rsidR="00E71F0F" w:rsidRDefault="00E71F0F" w:rsidP="00E71F0F">
                        <w:pPr>
                          <w:pStyle w:val="ListParagraph"/>
                          <w:numPr>
                            <w:ilvl w:val="0"/>
                            <w:numId w:val="29"/>
                          </w:numPr>
                          <w:jc w:val="both"/>
                          <w:rPr>
                            <w:sz w:val="24"/>
                          </w:rPr>
                        </w:pPr>
                        <w:r>
                          <w:rPr>
                            <w:sz w:val="24"/>
                          </w:rPr>
                          <w:t>Your care will continue as normal</w:t>
                        </w:r>
                      </w:p>
                      <w:p w14:paraId="4AB558D4" w14:textId="2A4C281A" w:rsidR="002425F3" w:rsidRPr="002425F3" w:rsidRDefault="002425F3" w:rsidP="00E71F0F">
                        <w:pPr>
                          <w:pStyle w:val="ListParagraph"/>
                          <w:numPr>
                            <w:ilvl w:val="0"/>
                            <w:numId w:val="29"/>
                          </w:numPr>
                          <w:jc w:val="both"/>
                          <w:rPr>
                            <w:sz w:val="28"/>
                          </w:rPr>
                        </w:pPr>
                        <w:r w:rsidRPr="002425F3">
                          <w:rPr>
                            <w:sz w:val="24"/>
                          </w:rPr>
                          <w:t>You will complete diagnostic tests which follow current standard practice at your hospital</w:t>
                        </w:r>
                      </w:p>
                      <w:p w14:paraId="1E1A929C" w14:textId="01ADAEA6" w:rsidR="00B47C69" w:rsidRDefault="00170F5E" w:rsidP="00E71F0F">
                        <w:pPr>
                          <w:pStyle w:val="ListParagraph"/>
                          <w:numPr>
                            <w:ilvl w:val="0"/>
                            <w:numId w:val="29"/>
                          </w:numPr>
                          <w:jc w:val="both"/>
                          <w:rPr>
                            <w:sz w:val="24"/>
                          </w:rPr>
                        </w:pPr>
                        <w:r>
                          <w:rPr>
                            <w:sz w:val="24"/>
                          </w:rPr>
                          <w:t>W</w:t>
                        </w:r>
                        <w:r w:rsidR="00E71F0F" w:rsidRPr="00E71F0F">
                          <w:rPr>
                            <w:sz w:val="24"/>
                          </w:rPr>
                          <w:t xml:space="preserve">e will collect some more detailed  information from your medical records </w:t>
                        </w:r>
                        <w:r w:rsidRPr="00E71F0F">
                          <w:rPr>
                            <w:sz w:val="24"/>
                          </w:rPr>
                          <w:t>at 0, 12, 24 and 52 weeks after you are identified as having high-risk clinical features for a bone infection</w:t>
                        </w:r>
                        <w:r w:rsidR="00B47C69">
                          <w:rPr>
                            <w:sz w:val="24"/>
                          </w:rPr>
                          <w:t xml:space="preserve"> including</w:t>
                        </w:r>
                      </w:p>
                      <w:p w14:paraId="029AB920" w14:textId="77777777" w:rsidR="00B47C69" w:rsidRDefault="00E71F0F" w:rsidP="00B672D8">
                        <w:pPr>
                          <w:pStyle w:val="ListParagraph"/>
                          <w:numPr>
                            <w:ilvl w:val="1"/>
                            <w:numId w:val="29"/>
                          </w:numPr>
                          <w:jc w:val="both"/>
                          <w:rPr>
                            <w:sz w:val="24"/>
                          </w:rPr>
                        </w:pPr>
                        <w:r w:rsidRPr="00E71F0F">
                          <w:rPr>
                            <w:sz w:val="24"/>
                          </w:rPr>
                          <w:t xml:space="preserve">what diagnostic tests have been done and the results, </w:t>
                        </w:r>
                      </w:p>
                      <w:p w14:paraId="4E6CE0EF" w14:textId="7F11CAD3" w:rsidR="00B47C69" w:rsidRDefault="00E71F0F" w:rsidP="00B672D8">
                        <w:pPr>
                          <w:pStyle w:val="ListParagraph"/>
                          <w:numPr>
                            <w:ilvl w:val="1"/>
                            <w:numId w:val="29"/>
                          </w:numPr>
                          <w:jc w:val="both"/>
                          <w:rPr>
                            <w:sz w:val="24"/>
                          </w:rPr>
                        </w:pPr>
                        <w:r w:rsidRPr="00E71F0F">
                          <w:rPr>
                            <w:sz w:val="24"/>
                          </w:rPr>
                          <w:t xml:space="preserve">the treatment you receive </w:t>
                        </w:r>
                      </w:p>
                      <w:p w14:paraId="4477AD62" w14:textId="77777777" w:rsidR="00B47C69" w:rsidRDefault="00E71F0F" w:rsidP="00B672D8">
                        <w:pPr>
                          <w:pStyle w:val="ListParagraph"/>
                          <w:numPr>
                            <w:ilvl w:val="1"/>
                            <w:numId w:val="29"/>
                          </w:numPr>
                          <w:jc w:val="both"/>
                          <w:rPr>
                            <w:sz w:val="24"/>
                          </w:rPr>
                        </w:pPr>
                        <w:r w:rsidRPr="00E71F0F">
                          <w:rPr>
                            <w:sz w:val="24"/>
                          </w:rPr>
                          <w:t>the outcomes of those treatments</w:t>
                        </w:r>
                      </w:p>
                      <w:p w14:paraId="5CD94B21" w14:textId="77777777" w:rsidR="00B47C69" w:rsidRDefault="00B47C69" w:rsidP="00B672D8">
                        <w:pPr>
                          <w:pStyle w:val="ListParagraph"/>
                          <w:numPr>
                            <w:ilvl w:val="1"/>
                            <w:numId w:val="29"/>
                          </w:numPr>
                          <w:jc w:val="both"/>
                          <w:rPr>
                            <w:sz w:val="24"/>
                          </w:rPr>
                        </w:pPr>
                        <w:r>
                          <w:rPr>
                            <w:sz w:val="24"/>
                          </w:rPr>
                          <w:t>whether your ulcer has healed</w:t>
                        </w:r>
                      </w:p>
                      <w:p w14:paraId="5EBD9B29" w14:textId="77777777" w:rsidR="00B47C69" w:rsidRDefault="00B47C69" w:rsidP="00B672D8">
                        <w:pPr>
                          <w:pStyle w:val="ListParagraph"/>
                          <w:numPr>
                            <w:ilvl w:val="1"/>
                            <w:numId w:val="29"/>
                          </w:numPr>
                          <w:jc w:val="both"/>
                          <w:rPr>
                            <w:sz w:val="24"/>
                          </w:rPr>
                        </w:pPr>
                        <w:r>
                          <w:rPr>
                            <w:sz w:val="24"/>
                          </w:rPr>
                          <w:t>whether there have been any other infections in your foot</w:t>
                        </w:r>
                      </w:p>
                      <w:p w14:paraId="25AEB168" w14:textId="33D988A1" w:rsidR="00B47C69" w:rsidRDefault="00B47C69" w:rsidP="00B672D8">
                        <w:pPr>
                          <w:pStyle w:val="ListParagraph"/>
                          <w:numPr>
                            <w:ilvl w:val="1"/>
                            <w:numId w:val="29"/>
                          </w:numPr>
                          <w:jc w:val="both"/>
                          <w:rPr>
                            <w:sz w:val="24"/>
                          </w:rPr>
                        </w:pPr>
                        <w:r>
                          <w:rPr>
                            <w:sz w:val="24"/>
                          </w:rPr>
                          <w:t>whether you have had any operations on your foot</w:t>
                        </w:r>
                        <w:r w:rsidR="00E71F0F" w:rsidRPr="00E71F0F">
                          <w:rPr>
                            <w:sz w:val="24"/>
                          </w:rPr>
                          <w:t xml:space="preserve"> </w:t>
                        </w:r>
                      </w:p>
                      <w:p w14:paraId="115304F4" w14:textId="720FDC96" w:rsidR="00B47C69" w:rsidRDefault="00E71F0F" w:rsidP="00B672D8">
                        <w:pPr>
                          <w:ind w:left="360"/>
                          <w:jc w:val="both"/>
                        </w:pPr>
                        <w:r w:rsidRPr="00B47C69">
                          <w:t xml:space="preserve">Again, most of this data will be available from your clinical records but if </w:t>
                        </w:r>
                        <w:r w:rsidR="00B47C69">
                          <w:t xml:space="preserve">we can’t get all of the information we need (for example if </w:t>
                        </w:r>
                        <w:r w:rsidRPr="00B47C69">
                          <w:t>you have been discharged from the diabetic foot clinic</w:t>
                        </w:r>
                        <w:r w:rsidR="00B47C69">
                          <w:t>)</w:t>
                        </w:r>
                        <w:r w:rsidRPr="00B47C69">
                          <w:t xml:space="preserve">, we may need to contact you by phone or bring you </w:t>
                        </w:r>
                        <w:r w:rsidR="00B672D8">
                          <w:t>see you in clinic</w:t>
                        </w:r>
                        <w:r w:rsidRPr="00B47C69">
                          <w:t xml:space="preserve">. </w:t>
                        </w:r>
                      </w:p>
                      <w:p w14:paraId="1A4A3890" w14:textId="658E66FE" w:rsidR="00E71F0F" w:rsidRPr="00B47C69" w:rsidRDefault="00E71F0F" w:rsidP="00B47C69">
                        <w:pPr>
                          <w:pStyle w:val="ListParagraph"/>
                          <w:numPr>
                            <w:ilvl w:val="0"/>
                            <w:numId w:val="30"/>
                          </w:numPr>
                          <w:jc w:val="both"/>
                          <w:rPr>
                            <w:sz w:val="24"/>
                          </w:rPr>
                        </w:pPr>
                        <w:r w:rsidRPr="00B47C69">
                          <w:rPr>
                            <w:sz w:val="24"/>
                          </w:rPr>
                          <w:t xml:space="preserve">If you </w:t>
                        </w:r>
                        <w:r w:rsidR="00B672D8">
                          <w:rPr>
                            <w:sz w:val="24"/>
                          </w:rPr>
                          <w:t xml:space="preserve">need to </w:t>
                        </w:r>
                        <w:r w:rsidRPr="00B47C69">
                          <w:rPr>
                            <w:sz w:val="24"/>
                          </w:rPr>
                          <w:t>come for an extra clinic visit we can help with travel and parking costs.</w:t>
                        </w:r>
                      </w:p>
                      <w:p w14:paraId="3A26BE70" w14:textId="77777777" w:rsidR="00B672D8" w:rsidRDefault="00E71F0F" w:rsidP="00B672D8">
                        <w:pPr>
                          <w:pStyle w:val="ListParagraph"/>
                          <w:numPr>
                            <w:ilvl w:val="0"/>
                            <w:numId w:val="30"/>
                          </w:numPr>
                          <w:jc w:val="both"/>
                          <w:rPr>
                            <w:sz w:val="24"/>
                          </w:rPr>
                        </w:pPr>
                        <w:r w:rsidRPr="00B672D8">
                          <w:rPr>
                            <w:sz w:val="24"/>
                          </w:rPr>
                          <w:t xml:space="preserve">We will also ask if you would be willing to complete some questionnaires on your quality of life and your health care treatments at the time of developing high-risk features and at 4, 12, 24 and 52 weeks. The health care treatment questionnaire will also be completed at 8 weeks. </w:t>
                        </w:r>
                      </w:p>
                      <w:p w14:paraId="0998A586" w14:textId="236A2554" w:rsidR="00E71F0F" w:rsidRPr="00B672D8" w:rsidRDefault="00E71F0F" w:rsidP="00C71518">
                        <w:pPr>
                          <w:pStyle w:val="ListParagraph"/>
                          <w:numPr>
                            <w:ilvl w:val="0"/>
                            <w:numId w:val="30"/>
                          </w:numPr>
                          <w:jc w:val="both"/>
                          <w:rPr>
                            <w:sz w:val="24"/>
                          </w:rPr>
                        </w:pPr>
                        <w:r w:rsidRPr="00B672D8">
                          <w:rPr>
                            <w:sz w:val="24"/>
                          </w:rPr>
                          <w:t xml:space="preserve">Taking part in the questionnaires is optional and we will discuss this with you at the appropriate time. Questionnaires are available as either paper copies, or in electronic format via text message or email links as you prefer. The information from questionnaires allows us to determine if a new diagnostic strategy is safe and cost-effective for the NHS.  </w:t>
                        </w:r>
                      </w:p>
                      <w:p w14:paraId="1A0E96B7" w14:textId="06BE77E3" w:rsidR="00E71F0F" w:rsidRDefault="00E71F0F" w:rsidP="00C71518">
                        <w:pPr>
                          <w:pStyle w:val="ListParagraph"/>
                          <w:numPr>
                            <w:ilvl w:val="0"/>
                            <w:numId w:val="31"/>
                          </w:numPr>
                          <w:jc w:val="both"/>
                          <w:rPr>
                            <w:sz w:val="24"/>
                          </w:rPr>
                        </w:pPr>
                        <w:r w:rsidRPr="002425F3">
                          <w:rPr>
                            <w:sz w:val="24"/>
                          </w:rPr>
                          <w:t xml:space="preserve">Foot x-rays are part of your routine clinical care.  Foot x-rays use ionising radiation to form   images of your body to provide your doctor with clinical information.  If you take part in this study you will not undergo any additional x-rays.  Ionising radiation may cause cancer many years or decades after the exposure.  The chances of this happening to you are the same whether you take part in this study or not.  </w:t>
                        </w:r>
                      </w:p>
                      <w:p w14:paraId="5409EC7F" w14:textId="79A1DA23" w:rsidR="003E07DB" w:rsidRPr="002425F3" w:rsidRDefault="003E07DB" w:rsidP="00C71518">
                        <w:pPr>
                          <w:pStyle w:val="ListParagraph"/>
                          <w:numPr>
                            <w:ilvl w:val="0"/>
                            <w:numId w:val="31"/>
                          </w:numPr>
                          <w:jc w:val="both"/>
                          <w:rPr>
                            <w:sz w:val="24"/>
                          </w:rPr>
                        </w:pPr>
                        <w:r>
                          <w:rPr>
                            <w:sz w:val="24"/>
                          </w:rPr>
                          <w:t xml:space="preserve">If </w:t>
                        </w:r>
                        <w:r w:rsidR="00302EBA">
                          <w:rPr>
                            <w:sz w:val="24"/>
                          </w:rPr>
                          <w:t>P</w:t>
                        </w:r>
                        <w:r>
                          <w:rPr>
                            <w:sz w:val="24"/>
                          </w:rPr>
                          <w:t xml:space="preserve">hase 2 </w:t>
                        </w:r>
                        <w:r w:rsidR="00675789">
                          <w:rPr>
                            <w:sz w:val="24"/>
                          </w:rPr>
                          <w:t xml:space="preserve">of the study has been approved to start </w:t>
                        </w:r>
                        <w:r>
                          <w:rPr>
                            <w:sz w:val="24"/>
                          </w:rPr>
                          <w:t>then we may ask if you would be willing to have an extra bone sample taken. We would discuss this with you in more detail at th</w:t>
                        </w:r>
                        <w:r w:rsidR="00777395">
                          <w:rPr>
                            <w:sz w:val="24"/>
                          </w:rPr>
                          <w:t>a</w:t>
                        </w:r>
                        <w:r>
                          <w:rPr>
                            <w:sz w:val="24"/>
                          </w:rPr>
                          <w:t>t time and provide you with further information.</w:t>
                        </w:r>
                      </w:p>
                      <w:p w14:paraId="1263E2A4" w14:textId="14D2F412" w:rsidR="00E71F0F" w:rsidRDefault="00B27EFA">
                        <w:r>
                          <w:t xml:space="preserve"> </w:t>
                        </w:r>
                      </w:p>
                    </w:txbxContent>
                  </v:textbox>
                </v:shape>
                <v:rect id="Rectangle 4" o:spid="_x0000_s1062" style="position:absolute;left:-591;width:59245;height:71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" filled="f" strokecolor="#7f7f7f" strokeweight="2pt">
                  <v:stroke linestyle="thinThin"/>
                </v:rect>
              </v:group>
            </w:pict>
          </mc:Fallback>
        </mc:AlternateContent>
      </w:r>
    </w:p>
    <w:p w14:paraId="1905B6B6" w14:textId="2E7311FF" w:rsidR="00D833D6" w:rsidRDefault="00D833D6" w:rsidP="00A04107">
      <w:pPr>
        <w:spacing w:before="0"/>
        <w:jc w:val="both"/>
      </w:pPr>
    </w:p>
    <w:p w14:paraId="33B58DCB" w14:textId="0910382F" w:rsidR="001F468B" w:rsidRDefault="001F468B" w:rsidP="00A04107">
      <w:pPr>
        <w:spacing w:before="0"/>
        <w:jc w:val="both"/>
      </w:pPr>
    </w:p>
    <w:p w14:paraId="5E74D5E3" w14:textId="6D50298F" w:rsidR="00C85BAE" w:rsidRDefault="00C85BAE" w:rsidP="00A04107">
      <w:pPr>
        <w:spacing w:before="0"/>
        <w:jc w:val="both"/>
      </w:pPr>
    </w:p>
    <w:p w14:paraId="3EC5967B" w14:textId="720A6188" w:rsidR="00C85BAE" w:rsidRDefault="00C85BAE" w:rsidP="00A04107">
      <w:pPr>
        <w:spacing w:before="0"/>
        <w:jc w:val="both"/>
      </w:pPr>
    </w:p>
    <w:p w14:paraId="46C9AE3F" w14:textId="2102313E" w:rsidR="00C85BAE" w:rsidRDefault="00C85BAE" w:rsidP="00A04107">
      <w:pPr>
        <w:spacing w:before="0"/>
        <w:jc w:val="both"/>
      </w:pPr>
    </w:p>
    <w:p w14:paraId="06610A6E" w14:textId="546FF071" w:rsidR="00C85BAE" w:rsidRDefault="00C85BAE" w:rsidP="00A04107">
      <w:pPr>
        <w:spacing w:before="0"/>
        <w:jc w:val="both"/>
      </w:pPr>
    </w:p>
    <w:p w14:paraId="773C6EF2" w14:textId="6ADA4386" w:rsidR="00C85BAE" w:rsidRDefault="00C85BAE" w:rsidP="00A04107">
      <w:pPr>
        <w:spacing w:before="0"/>
        <w:jc w:val="both"/>
      </w:pPr>
    </w:p>
    <w:p w14:paraId="570D7837" w14:textId="5F018D00" w:rsidR="001F468B" w:rsidRPr="00A04107" w:rsidRDefault="001F468B" w:rsidP="00A04107">
      <w:pPr>
        <w:spacing w:before="0"/>
        <w:jc w:val="both"/>
      </w:pPr>
    </w:p>
    <w:p w14:paraId="4FBA5B7E" w14:textId="4033DD74" w:rsidR="00A435A5" w:rsidRDefault="00A435A5" w:rsidP="00A435A5">
      <w:pPr>
        <w:pStyle w:val="Heading2"/>
        <w:spacing w:after="0"/>
        <w:rPr>
          <w:sz w:val="24"/>
        </w:rPr>
      </w:pPr>
    </w:p>
    <w:p w14:paraId="3B54E297" w14:textId="2EDA8EC2" w:rsidR="00B70B22" w:rsidRDefault="00B70B22" w:rsidP="00B70B22"/>
    <w:p w14:paraId="42859153" w14:textId="0875A9FD" w:rsidR="00B70B22" w:rsidRDefault="00B70B22" w:rsidP="00B70B22"/>
    <w:p w14:paraId="1924E829" w14:textId="207BB63D" w:rsidR="00B70B22" w:rsidRDefault="00B70B22" w:rsidP="00B70B22"/>
    <w:p w14:paraId="37EB198D" w14:textId="52C84AF5" w:rsidR="00B70B22" w:rsidRDefault="00B70B22" w:rsidP="00B70B22"/>
    <w:p w14:paraId="514019F4" w14:textId="5DD5F9B8" w:rsidR="00B70B22" w:rsidRDefault="00B70B22" w:rsidP="00B70B22"/>
    <w:p w14:paraId="2330766A" w14:textId="36F04F9E" w:rsidR="00B70B22" w:rsidRDefault="00B70B22" w:rsidP="00B70B22"/>
    <w:p w14:paraId="153B9302" w14:textId="41AD1854" w:rsidR="00B70B22" w:rsidRDefault="00B70B22" w:rsidP="00B70B22"/>
    <w:p w14:paraId="298366AE" w14:textId="1B4DC10B" w:rsidR="00B70B22" w:rsidRDefault="00B70B22" w:rsidP="00B70B22"/>
    <w:p w14:paraId="3106E878" w14:textId="2B28AE2D" w:rsidR="00B70B22" w:rsidRDefault="00B70B22" w:rsidP="00B70B22"/>
    <w:p w14:paraId="71111377" w14:textId="7DDC211D" w:rsidR="00B70B22" w:rsidRDefault="00B70B22" w:rsidP="00B70B22"/>
    <w:p w14:paraId="306EB0DB" w14:textId="16D2117E" w:rsidR="003D3B17" w:rsidRDefault="003D3B17" w:rsidP="00B70B22"/>
    <w:p w14:paraId="349AAFA2" w14:textId="4D763FED" w:rsidR="00824E49" w:rsidRPr="00824E49" w:rsidRDefault="00824E49" w:rsidP="00824E49"/>
    <w:p w14:paraId="1C3B8523" w14:textId="59F708B1" w:rsidR="00B70B22" w:rsidRDefault="00B70B22" w:rsidP="00B70B22"/>
    <w:p w14:paraId="326F466A" w14:textId="31317931" w:rsidR="00B70B22" w:rsidRDefault="00B70B22" w:rsidP="00B70B22"/>
    <w:p w14:paraId="71ED1AE9" w14:textId="30EA7D72" w:rsidR="00B70B22" w:rsidRDefault="00B70B22" w:rsidP="00B70B22"/>
    <w:p w14:paraId="302E44A5" w14:textId="30ADB18B" w:rsidR="00B70B22" w:rsidRDefault="00B70B22" w:rsidP="00B70B22"/>
    <w:p w14:paraId="2328319A" w14:textId="5E66E00F" w:rsidR="000E0C6F" w:rsidRDefault="000E0C6F" w:rsidP="00B70B22"/>
    <w:p w14:paraId="4F3E4851" w14:textId="16E55F5A" w:rsidR="000E0C6F" w:rsidRDefault="00624DF6" w:rsidP="00B70B22">
      <w:r>
        <w:rPr>
          <w:noProof/>
          <w:sz w:val="16"/>
          <w:szCs w:val="16"/>
          <w:lang w:eastAsia="en-GB"/>
        </w:rPr>
        <mc:AlternateContent>
          <mc:Choice Requires="wpg">
            <w:drawing>
              <wp:anchor distT="0" distB="0" distL="114300" distR="114300" simplePos="0" relativeHeight="251710464" behindDoc="0" locked="0" layoutInCell="1" allowOverlap="1" wp14:anchorId="25C7BCAD" wp14:editId="74746760">
                <wp:simplePos x="0" y="0"/>
                <wp:positionH relativeFrom="column">
                  <wp:posOffset>7928</wp:posOffset>
                </wp:positionH>
                <wp:positionV relativeFrom="paragraph">
                  <wp:posOffset>178435</wp:posOffset>
                </wp:positionV>
                <wp:extent cx="5924550" cy="1828800"/>
                <wp:effectExtent l="0" t="0" r="19050" b="19050"/>
                <wp:wrapNone/>
                <wp:docPr id="22" name="Group 22"/>
                <wp:cNvGraphicFramePr/>
                <a:graphic xmlns:a="http://schemas.openxmlformats.org/drawingml/2006/main">
                  <a:graphicData uri="http://schemas.microsoft.com/office/word/2010/wordprocessingGroup">
                    <wpg:wgp>
                      <wpg:cNvGrpSpPr/>
                      <wpg:grpSpPr>
                        <a:xfrm>
                          <a:off x="0" y="0"/>
                          <a:ext cx="5924550" cy="1828800"/>
                          <a:chOff x="0" y="1"/>
                          <a:chExt cx="5924550" cy="1624995"/>
                        </a:xfrm>
                      </wpg:grpSpPr>
                      <wps:wsp>
                        <wps:cNvPr id="7" name="Rectangle 7"/>
                        <wps:cNvSpPr/>
                        <wps:spPr>
                          <a:xfrm>
                            <a:off x="0" y="1"/>
                            <a:ext cx="5924550" cy="1624995"/>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5880" y="68978"/>
                            <a:ext cx="5858248" cy="1505236"/>
                          </a:xfrm>
                          <a:prstGeom prst="rect">
                            <a:avLst/>
                          </a:prstGeom>
                          <a:solidFill>
                            <a:schemeClr val="lt1"/>
                          </a:solidFill>
                          <a:ln w="6350">
                            <a:noFill/>
                          </a:ln>
                        </wps:spPr>
                        <wps:txbx>
                          <w:txbxContent>
                            <w:p w14:paraId="303F3F39" w14:textId="2EDD9B71" w:rsidR="00E71F0F" w:rsidRDefault="00E71F0F" w:rsidP="00B0619A">
                              <w:pPr>
                                <w:spacing w:before="0"/>
                                <w:rPr>
                                  <w:b/>
                                </w:rPr>
                              </w:pPr>
                              <w:r>
                                <w:rPr>
                                  <w:b/>
                                </w:rPr>
                                <w:t>Can I choose which Phase of the study I join?</w:t>
                              </w:r>
                            </w:p>
                            <w:p w14:paraId="04A262FA" w14:textId="0A5DF7C8" w:rsidR="00BD650D" w:rsidRDefault="00E71F0F" w:rsidP="00852CFD">
                              <w:pPr>
                                <w:spacing w:before="0"/>
                                <w:jc w:val="both"/>
                              </w:pPr>
                              <w:r>
                                <w:t xml:space="preserve">No. When you come to clinic with a new DFU you will join the phase of the study which is active at that time. </w:t>
                              </w:r>
                              <w:r w:rsidR="00BD650D">
                                <w:t xml:space="preserve">We are currently asking people to join Phase 1 of the study. You can only take part in Phase 1 once. </w:t>
                              </w:r>
                            </w:p>
                            <w:p w14:paraId="06A0F726" w14:textId="27DF9059" w:rsidR="00E71F0F" w:rsidRPr="00B0619A" w:rsidRDefault="00E71F0F" w:rsidP="00852CFD">
                              <w:pPr>
                                <w:spacing w:before="0"/>
                                <w:jc w:val="both"/>
                              </w:pPr>
                              <w:r>
                                <w:t xml:space="preserve">If you </w:t>
                              </w:r>
                              <w:r w:rsidR="00BD650D">
                                <w:t>develop</w:t>
                              </w:r>
                              <w:r>
                                <w:t xml:space="preserve"> high-risk clinical features for a bone infection </w:t>
                              </w:r>
                              <w:r w:rsidR="00BD650D">
                                <w:t>in the future</w:t>
                              </w:r>
                              <w:r>
                                <w:t xml:space="preserve">, you may be able to take part in </w:t>
                              </w:r>
                              <w:r w:rsidR="00BD650D">
                                <w:t>another</w:t>
                              </w:r>
                              <w:r>
                                <w:t xml:space="preserve"> phase of the study</w:t>
                              </w:r>
                              <w:r w:rsidR="00BD650D">
                                <w:t>. You would be provided with a new information sheet with more information about that Phase of the study at that time. Y</w:t>
                              </w:r>
                              <w:r>
                                <w:t xml:space="preserve">ou would not be able to join the same </w:t>
                              </w:r>
                              <w:r w:rsidR="00BD650D">
                                <w:t>P</w:t>
                              </w:r>
                              <w:r>
                                <w:t>hase</w:t>
                              </w:r>
                              <w:r w:rsidR="00BD650D">
                                <w:t xml:space="preserve"> of the study</w:t>
                              </w:r>
                              <w:r>
                                <w:t xml:space="preserve"> more than once.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25C7BCAD" id="Group 22" o:spid="_x0000_s1063" style="position:absolute;margin-left:.6pt;margin-top:14.05pt;width:466.5pt;height:2in;z-index:251710464;mso-height-relative:margin" coordorigin="" coordsize="59245,16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">
                <v:rect id="Rectangle 7" o:spid="_x0000_s1064" style="position:absolute;width:59245;height:162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" filled="f" strokecolor="#7f7f7f" strokeweight="2pt">
                  <v:stroke linestyle="thinThin"/>
                </v:rect>
                <v:shape id="Text Box 8" o:spid="_x0000_s1065" type="#_x0000_t202" style="position:absolute;left:258;top:689;width:58583;height:15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303F3F39" w14:textId="2EDD9B71" w:rsidR="00E71F0F" w:rsidRDefault="00E71F0F" w:rsidP="00B0619A">
                        <w:pPr>
                          <w:spacing w:before="0"/>
                          <w:rPr>
                            <w:b/>
                          </w:rPr>
                        </w:pPr>
                        <w:r>
                          <w:rPr>
                            <w:b/>
                          </w:rPr>
                          <w:t>Can I choose which Phase of the study I join?</w:t>
                        </w:r>
                      </w:p>
                      <w:p w14:paraId="04A262FA" w14:textId="0A5DF7C8" w:rsidR="00BD650D" w:rsidRDefault="00E71F0F" w:rsidP="00852CFD">
                        <w:pPr>
                          <w:spacing w:before="0"/>
                          <w:jc w:val="both"/>
                        </w:pPr>
                        <w:r>
                          <w:t xml:space="preserve">No. When you come to clinic with a new DFU you will join the phase of the study which is active at that time. </w:t>
                        </w:r>
                        <w:r w:rsidR="00BD650D">
                          <w:t xml:space="preserve">We are currently asking people to join Phase 1 of the study. You can only take part in Phase 1 once. </w:t>
                        </w:r>
                      </w:p>
                      <w:p w14:paraId="06A0F726" w14:textId="27DF9059" w:rsidR="00E71F0F" w:rsidRPr="00B0619A" w:rsidRDefault="00E71F0F" w:rsidP="00852CFD">
                        <w:pPr>
                          <w:spacing w:before="0"/>
                          <w:jc w:val="both"/>
                        </w:pPr>
                        <w:r>
                          <w:t xml:space="preserve">If you </w:t>
                        </w:r>
                        <w:r w:rsidR="00BD650D">
                          <w:t>develop</w:t>
                        </w:r>
                        <w:r>
                          <w:t xml:space="preserve"> high-risk clinical features for a bone infection </w:t>
                        </w:r>
                        <w:r w:rsidR="00BD650D">
                          <w:t>in the future</w:t>
                        </w:r>
                        <w:r>
                          <w:t xml:space="preserve">, you may be able to take part in </w:t>
                        </w:r>
                        <w:r w:rsidR="00BD650D">
                          <w:t>another</w:t>
                        </w:r>
                        <w:r>
                          <w:t xml:space="preserve"> phase of the study</w:t>
                        </w:r>
                        <w:r w:rsidR="00BD650D">
                          <w:t>. You would be provided with a new information sheet with more information about that Phase of the study at that time. Y</w:t>
                        </w:r>
                        <w:r>
                          <w:t xml:space="preserve">ou would not be able to join the same </w:t>
                        </w:r>
                        <w:r w:rsidR="00BD650D">
                          <w:t>P</w:t>
                        </w:r>
                        <w:r>
                          <w:t>hase</w:t>
                        </w:r>
                        <w:r w:rsidR="00BD650D">
                          <w:t xml:space="preserve"> of the study</w:t>
                        </w:r>
                        <w:r>
                          <w:t xml:space="preserve"> more than once.</w:t>
                        </w:r>
                      </w:p>
                    </w:txbxContent>
                  </v:textbox>
                </v:shape>
              </v:group>
            </w:pict>
          </mc:Fallback>
        </mc:AlternateContent>
      </w:r>
    </w:p>
    <w:p w14:paraId="2D597F4F" w14:textId="77230E38" w:rsidR="000E0C6F" w:rsidRDefault="000E0C6F" w:rsidP="00B70B22"/>
    <w:p w14:paraId="18068B40" w14:textId="7A532669" w:rsidR="000E0C6F" w:rsidRDefault="000E0C6F" w:rsidP="00B70B22"/>
    <w:p w14:paraId="52D0BDD7" w14:textId="0B3A994A" w:rsidR="000E0C6F" w:rsidRDefault="000E0C6F" w:rsidP="00B70B22"/>
    <w:p w14:paraId="7F6E5BEA" w14:textId="6F4B206D" w:rsidR="000E0C6F" w:rsidRDefault="000E0C6F" w:rsidP="00B70B22"/>
    <w:p w14:paraId="04372F58" w14:textId="6A522150" w:rsidR="000E0C6F" w:rsidRDefault="000E0C6F" w:rsidP="00B70B22"/>
    <w:p w14:paraId="0B85E782" w14:textId="5160861F" w:rsidR="000E0C6F" w:rsidRDefault="000E0C6F" w:rsidP="00B70B22"/>
    <w:p w14:paraId="0F429A68" w14:textId="4518859F" w:rsidR="000E0C6F" w:rsidRDefault="0008065B" w:rsidP="00B70B22">
      <w:r>
        <w:rPr>
          <w:noProof/>
          <w:lang w:eastAsia="en-GB"/>
        </w:rPr>
        <w:lastRenderedPageBreak/>
        <mc:AlternateContent>
          <mc:Choice Requires="wpg">
            <w:drawing>
              <wp:anchor distT="0" distB="0" distL="114300" distR="114300" simplePos="0" relativeHeight="251643904" behindDoc="0" locked="0" layoutInCell="1" allowOverlap="1" wp14:anchorId="6015B59F" wp14:editId="60F456E5">
                <wp:simplePos x="0" y="0"/>
                <wp:positionH relativeFrom="column">
                  <wp:posOffset>13285</wp:posOffset>
                </wp:positionH>
                <wp:positionV relativeFrom="paragraph">
                  <wp:posOffset>-274955</wp:posOffset>
                </wp:positionV>
                <wp:extent cx="5990326" cy="1578634"/>
                <wp:effectExtent l="0" t="0" r="10795" b="21590"/>
                <wp:wrapNone/>
                <wp:docPr id="12" name="Group 12"/>
                <wp:cNvGraphicFramePr/>
                <a:graphic xmlns:a="http://schemas.openxmlformats.org/drawingml/2006/main">
                  <a:graphicData uri="http://schemas.microsoft.com/office/word/2010/wordprocessingGroup">
                    <wpg:wgp>
                      <wpg:cNvGrpSpPr/>
                      <wpg:grpSpPr>
                        <a:xfrm>
                          <a:off x="0" y="0"/>
                          <a:ext cx="5990326" cy="1578634"/>
                          <a:chOff x="0" y="0"/>
                          <a:chExt cx="5924550" cy="1578634"/>
                        </a:xfrm>
                        <a:noFill/>
                      </wpg:grpSpPr>
                      <wps:wsp>
                        <wps:cNvPr id="61" name="Text Box 61"/>
                        <wps:cNvSpPr txBox="1"/>
                        <wps:spPr>
                          <a:xfrm>
                            <a:off x="17253" y="319178"/>
                            <a:ext cx="5883574" cy="1259456"/>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7878D18" w14:textId="052FB4F7" w:rsidR="00E71F0F" w:rsidRPr="00C539DF" w:rsidRDefault="00E71F0F" w:rsidP="00DE1038">
                              <w:pPr>
                                <w:pStyle w:val="Heading2"/>
                                <w:spacing w:before="0" w:after="0"/>
                                <w:jc w:val="both"/>
                                <w:rPr>
                                  <w:b w:val="0"/>
                                  <w:sz w:val="24"/>
                                </w:rPr>
                              </w:pPr>
                              <w:r w:rsidRPr="00C539DF">
                                <w:rPr>
                                  <w:b w:val="0"/>
                                  <w:sz w:val="24"/>
                                </w:rPr>
                                <w:t>You will continue to be looked after at the diabetic foot ulcer clinic and by the community team as normal.</w:t>
                              </w:r>
                              <w:r>
                                <w:rPr>
                                  <w:b w:val="0"/>
                                  <w:sz w:val="24"/>
                                </w:rPr>
                                <w:t xml:space="preserve"> You will be given a patient identification card to have available at every appointment to let the diabetic foot ulcer clinic and the community team know you are part of the study. The research team will monitor your medical records and may also contact you if required for information at one of the timepoints mentioned above.</w:t>
                              </w:r>
                            </w:p>
                            <w:p w14:paraId="07E6B8E5" w14:textId="77777777" w:rsidR="00E71F0F" w:rsidRDefault="00E7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0" y="0"/>
                            <a:ext cx="5924550" cy="1578634"/>
                          </a:xfrm>
                          <a:prstGeom prst="rect">
                            <a:avLst/>
                          </a:prstGeom>
                          <a:grp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25880" y="60385"/>
                            <a:ext cx="3476445" cy="31917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0677DA0" w14:textId="2EBC77E8" w:rsidR="00E71F0F" w:rsidRPr="00DE1038" w:rsidRDefault="00E71F0F" w:rsidP="00DE1038">
                              <w:pPr>
                                <w:spacing w:before="0"/>
                                <w:rPr>
                                  <w:b/>
                                </w:rPr>
                              </w:pPr>
                              <w:r w:rsidRPr="00DE1038">
                                <w:rPr>
                                  <w:b/>
                                </w:rPr>
                                <w:t>How is my condition monitored</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15B59F" id="Group 12" o:spid="_x0000_s1066" style="position:absolute;margin-left:1.05pt;margin-top:-21.65pt;width:471.7pt;height:124.3pt;z-index:251643904;mso-width-relative:margin;mso-height-relative:margin" coordsize="59245,15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">
                <v:shape id="Text Box 61" o:spid="_x0000_s1067" type="#_x0000_t202" style="position:absolute;left:172;top:3191;width:58836;height:1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14:paraId="67878D18" w14:textId="052FB4F7" w:rsidR="00E71F0F" w:rsidRPr="00C539DF" w:rsidRDefault="00E71F0F" w:rsidP="00DE1038">
                        <w:pPr>
                          <w:pStyle w:val="Heading2"/>
                          <w:spacing w:before="0" w:after="0"/>
                          <w:jc w:val="both"/>
                          <w:rPr>
                            <w:b w:val="0"/>
                            <w:sz w:val="24"/>
                          </w:rPr>
                        </w:pPr>
                        <w:r w:rsidRPr="00C539DF">
                          <w:rPr>
                            <w:b w:val="0"/>
                            <w:sz w:val="24"/>
                          </w:rPr>
                          <w:t>You will continue to be looked after at the diabetic foot ulcer clinic and by the community team as normal.</w:t>
                        </w:r>
                        <w:r>
                          <w:rPr>
                            <w:b w:val="0"/>
                            <w:sz w:val="24"/>
                          </w:rPr>
                          <w:t xml:space="preserve"> You will be given a patient identification card to have available at every appointment to let the diabetic foot ulcer clinic and the community team know you are part of the study. The research team will monitor your medical records and may also contact you if required for information at one of the timepoints mentioned above.</w:t>
                        </w:r>
                      </w:p>
                      <w:p w14:paraId="07E6B8E5" w14:textId="77777777" w:rsidR="00E71F0F" w:rsidRDefault="00E71F0F"/>
                    </w:txbxContent>
                  </v:textbox>
                </v:shape>
                <v:rect id="Rectangle 24" o:spid="_x0000_s1068" style="position:absolute;width:59245;height:15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" filled="f" strokecolor="#7f7f7f [1612]" strokeweight="2pt">
                  <v:stroke linestyle="thinThin"/>
                </v:rect>
                <v:shape id="Text Box 60" o:spid="_x0000_s1069" type="#_x0000_t202" style="position:absolute;left:258;top:603;width:34765;height:3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10677DA0" w14:textId="2EBC77E8" w:rsidR="00E71F0F" w:rsidRPr="00DE1038" w:rsidRDefault="00E71F0F" w:rsidP="00DE1038">
                        <w:pPr>
                          <w:spacing w:before="0"/>
                          <w:rPr>
                            <w:b/>
                          </w:rPr>
                        </w:pPr>
                        <w:r w:rsidRPr="00DE1038">
                          <w:rPr>
                            <w:b/>
                          </w:rPr>
                          <w:t>How is my condition monitored</w:t>
                        </w:r>
                        <w:r>
                          <w:rPr>
                            <w:b/>
                          </w:rPr>
                          <w:t>?</w:t>
                        </w:r>
                      </w:p>
                    </w:txbxContent>
                  </v:textbox>
                </v:shape>
              </v:group>
            </w:pict>
          </mc:Fallback>
        </mc:AlternateContent>
      </w:r>
    </w:p>
    <w:p w14:paraId="46B0E223" w14:textId="43980576" w:rsidR="001D474B" w:rsidRDefault="001D474B" w:rsidP="00B70B22"/>
    <w:p w14:paraId="0AE021B3" w14:textId="6CDCD157" w:rsidR="001D474B" w:rsidRDefault="001D474B" w:rsidP="00B70B22"/>
    <w:p w14:paraId="5379805B" w14:textId="2B66D228" w:rsidR="001D474B" w:rsidRDefault="001D474B" w:rsidP="00B70B22"/>
    <w:p w14:paraId="773E02F7" w14:textId="0B61992F" w:rsidR="001D474B" w:rsidRDefault="001D474B" w:rsidP="00B70B22"/>
    <w:p w14:paraId="7A0C4C46" w14:textId="26633201" w:rsidR="00B70B22" w:rsidRDefault="0008065B" w:rsidP="00B70B22">
      <w:r>
        <w:rPr>
          <w:noProof/>
          <w:lang w:eastAsia="en-GB"/>
        </w:rPr>
        <mc:AlternateContent>
          <mc:Choice Requires="wpg">
            <w:drawing>
              <wp:anchor distT="0" distB="0" distL="114300" distR="114300" simplePos="0" relativeHeight="251611136" behindDoc="0" locked="0" layoutInCell="1" allowOverlap="1" wp14:anchorId="4D9099EE" wp14:editId="43AFA73F">
                <wp:simplePos x="0" y="0"/>
                <wp:positionH relativeFrom="column">
                  <wp:posOffset>9525</wp:posOffset>
                </wp:positionH>
                <wp:positionV relativeFrom="paragraph">
                  <wp:posOffset>78104</wp:posOffset>
                </wp:positionV>
                <wp:extent cx="5989955" cy="3000375"/>
                <wp:effectExtent l="0" t="0" r="10795" b="28575"/>
                <wp:wrapNone/>
                <wp:docPr id="11" name="Group 11"/>
                <wp:cNvGraphicFramePr/>
                <a:graphic xmlns:a="http://schemas.openxmlformats.org/drawingml/2006/main">
                  <a:graphicData uri="http://schemas.microsoft.com/office/word/2010/wordprocessingGroup">
                    <wpg:wgp>
                      <wpg:cNvGrpSpPr/>
                      <wpg:grpSpPr>
                        <a:xfrm>
                          <a:off x="0" y="0"/>
                          <a:ext cx="5989955" cy="3000375"/>
                          <a:chOff x="-19477" y="-133350"/>
                          <a:chExt cx="5933176" cy="2692133"/>
                        </a:xfrm>
                        <a:noFill/>
                      </wpg:grpSpPr>
                      <wps:wsp>
                        <wps:cNvPr id="25" name="Rectangle 25"/>
                        <wps:cNvSpPr/>
                        <wps:spPr>
                          <a:xfrm>
                            <a:off x="-19477" y="-133350"/>
                            <a:ext cx="5933176" cy="2692133"/>
                          </a:xfrm>
                          <a:prstGeom prst="rect">
                            <a:avLst/>
                          </a:prstGeom>
                          <a:grp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608" y="-71897"/>
                            <a:ext cx="5863217" cy="2557425"/>
                            <a:chOff x="-233919" y="56583"/>
                            <a:chExt cx="5864593" cy="2558349"/>
                          </a:xfrm>
                          <a:grpFill/>
                        </wpg:grpSpPr>
                        <wps:wsp>
                          <wps:cNvPr id="63" name="Text Box 63"/>
                          <wps:cNvSpPr txBox="1"/>
                          <wps:spPr>
                            <a:xfrm>
                              <a:off x="-211320" y="313355"/>
                              <a:ext cx="5841994" cy="2301577"/>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86356D1" w14:textId="7663C8F9" w:rsidR="00E71F0F" w:rsidRDefault="0008065B" w:rsidP="001D474B">
                                <w:pPr>
                                  <w:spacing w:before="0"/>
                                  <w:jc w:val="both"/>
                                </w:pPr>
                                <w:r>
                                  <w:t>Phase 1 of t</w:t>
                                </w:r>
                                <w:r w:rsidR="00E71F0F">
                                  <w:t xml:space="preserve">he study is observational so we are not asking for any tests or treatments you wouldn’t otherwise receive. This means that all of the tests and treatments you receive will be chosen by your treating clinician, so there are minimal anticipated risks involved.  If you </w:t>
                                </w:r>
                                <w:r w:rsidR="00CD758F">
                                  <w:t xml:space="preserve">develop high-risk clinical features for infection during Phase 2 and </w:t>
                                </w:r>
                                <w:r w:rsidR="00E71F0F">
                                  <w:t>are asked to take part in Phase 2</w:t>
                                </w:r>
                                <w:r w:rsidR="00B51516">
                                  <w:t xml:space="preserve"> (once this Phase is approved to start)</w:t>
                                </w:r>
                                <w:r w:rsidR="007E72AB">
                                  <w:t>,</w:t>
                                </w:r>
                                <w:r w:rsidR="00E71F0F">
                                  <w:t xml:space="preserve"> more information on the risks and benefits of the extra bone sample </w:t>
                                </w:r>
                                <w:r w:rsidR="001F0AE6">
                                  <w:t>will be</w:t>
                                </w:r>
                                <w:r w:rsidR="00E71F0F">
                                  <w:t xml:space="preserve"> provided in a separate information sheet.</w:t>
                                </w:r>
                              </w:p>
                              <w:p w14:paraId="276F8349" w14:textId="3259094D" w:rsidR="00E71F0F" w:rsidRDefault="00E71F0F" w:rsidP="00927829">
                                <w:pPr>
                                  <w:jc w:val="both"/>
                                </w:pPr>
                                <w:r>
                                  <w:t>We are also asking you to give up some of your time to take part. Wherever possible your research appointments will be scheduled at the same time as your routine clinic appointment. However, you may be asked to attend an extra visit if we cannot get the necessary information from your medical records</w:t>
                                </w:r>
                                <w:r w:rsidR="0008065B">
                                  <w:t>. Y</w:t>
                                </w:r>
                                <w:r>
                                  <w:t>our travel and parking expenses will be paid if you need to come to the clinic for a visit which you would not normally have to attend as part of your routine care.</w:t>
                                </w:r>
                              </w:p>
                              <w:p w14:paraId="6906A267" w14:textId="77777777" w:rsidR="00E71F0F" w:rsidRDefault="00E7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Text Box 62"/>
                          <wps:cNvSpPr txBox="1"/>
                          <wps:spPr>
                            <a:xfrm>
                              <a:off x="-233919" y="56583"/>
                              <a:ext cx="5864593" cy="304934"/>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C6896CF" w14:textId="77777777" w:rsidR="00E71F0F" w:rsidRPr="008450F8" w:rsidRDefault="00E71F0F" w:rsidP="00DE1038">
                                <w:pPr>
                                  <w:pStyle w:val="Heading2"/>
                                  <w:spacing w:before="0" w:after="0"/>
                                  <w:rPr>
                                    <w:sz w:val="24"/>
                                  </w:rPr>
                                </w:pPr>
                                <w:r w:rsidRPr="008450F8">
                                  <w:rPr>
                                    <w:sz w:val="24"/>
                                  </w:rPr>
                                  <w:t>What are the possible disadvantages and risks of taking part?</w:t>
                                </w:r>
                              </w:p>
                              <w:p w14:paraId="77397D99" w14:textId="77777777" w:rsidR="00E71F0F" w:rsidRDefault="00E7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D9099EE" id="Group 11" o:spid="_x0000_s1070" style="position:absolute;margin-left:.75pt;margin-top:6.15pt;width:471.65pt;height:236.25pt;z-index:251611136;mso-width-relative:margin;mso-height-relative:margin" coordorigin="-194,-1333" coordsize="59331,2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">
                <v:rect id="Rectangle 25" o:spid="_x0000_s1071" style="position:absolute;left:-194;top:-1333;width:59330;height:2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" filled="f" strokecolor="#7f7f7f [1612]" strokeweight="2pt">
                  <v:stroke linestyle="thinThin"/>
                </v:rect>
                <v:group id="Group 5" o:spid="_x0000_s1072" style="position:absolute;left:-6;top:-718;width:58632;height:25573" coordorigin="-2339,565" coordsize="58645,25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Text Box 63" o:spid="_x0000_s1073" type="#_x0000_t202" style="position:absolute;left:-2113;top:3133;width:58419;height:23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686356D1" w14:textId="7663C8F9" w:rsidR="00E71F0F" w:rsidRDefault="0008065B" w:rsidP="001D474B">
                          <w:pPr>
                            <w:spacing w:before="0"/>
                            <w:jc w:val="both"/>
                          </w:pPr>
                          <w:r>
                            <w:t>Phase 1 of t</w:t>
                          </w:r>
                          <w:r w:rsidR="00E71F0F">
                            <w:t xml:space="preserve">he study is observational so we are not asking for any tests or treatments you wouldn’t otherwise receive. This means that all of the tests and treatments you receive will be chosen by your treating clinician, so there are minimal anticipated risks involved.  If you </w:t>
                          </w:r>
                          <w:r w:rsidR="00CD758F">
                            <w:t xml:space="preserve">develop high-risk clinical features for infection during Phase 2 and </w:t>
                          </w:r>
                          <w:r w:rsidR="00E71F0F">
                            <w:t>are asked to take part in Phase 2</w:t>
                          </w:r>
                          <w:r w:rsidR="00B51516">
                            <w:t xml:space="preserve"> (once this Phase is approved to start)</w:t>
                          </w:r>
                          <w:r w:rsidR="007E72AB">
                            <w:t>,</w:t>
                          </w:r>
                          <w:r w:rsidR="00E71F0F">
                            <w:t xml:space="preserve"> more information on the risks and benefits of the extra bone sample </w:t>
                          </w:r>
                          <w:r w:rsidR="001F0AE6">
                            <w:t>will be</w:t>
                          </w:r>
                          <w:r w:rsidR="00E71F0F">
                            <w:t xml:space="preserve"> provided in a separate information sheet.</w:t>
                          </w:r>
                        </w:p>
                        <w:p w14:paraId="276F8349" w14:textId="3259094D" w:rsidR="00E71F0F" w:rsidRDefault="00E71F0F" w:rsidP="00927829">
                          <w:pPr>
                            <w:jc w:val="both"/>
                          </w:pPr>
                          <w:r>
                            <w:t>We are also asking you to give up some of your time to take part. Wherever possible your research appointments will be scheduled at the same time as your routine clinic appointment. However, you may be asked to attend an extra visit if we cannot get the necessary information from your medical records</w:t>
                          </w:r>
                          <w:r w:rsidR="0008065B">
                            <w:t>. Y</w:t>
                          </w:r>
                          <w:r>
                            <w:t>our travel and parking expenses will be paid if you need to come to the clinic for a visit which you would not normally have to attend as part of your routine care.</w:t>
                          </w:r>
                        </w:p>
                        <w:p w14:paraId="6906A267" w14:textId="77777777" w:rsidR="00E71F0F" w:rsidRDefault="00E71F0F"/>
                      </w:txbxContent>
                    </v:textbox>
                  </v:shape>
                  <v:shape id="Text Box 62" o:spid="_x0000_s1074" type="#_x0000_t202" style="position:absolute;left:-2339;top:565;width:58645;height:3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" filled="f" stroked="f" strokeweight=".5pt">
                    <v:textbox>
                      <w:txbxContent>
                        <w:p w14:paraId="5C6896CF" w14:textId="77777777" w:rsidR="00E71F0F" w:rsidRPr="008450F8" w:rsidRDefault="00E71F0F" w:rsidP="00DE1038">
                          <w:pPr>
                            <w:pStyle w:val="Heading2"/>
                            <w:spacing w:before="0" w:after="0"/>
                            <w:rPr>
                              <w:sz w:val="24"/>
                            </w:rPr>
                          </w:pPr>
                          <w:r w:rsidRPr="008450F8">
                            <w:rPr>
                              <w:sz w:val="24"/>
                            </w:rPr>
                            <w:t>What are the possible disadvantages and risks of taking part?</w:t>
                          </w:r>
                        </w:p>
                        <w:p w14:paraId="77397D99" w14:textId="77777777" w:rsidR="00E71F0F" w:rsidRDefault="00E71F0F"/>
                      </w:txbxContent>
                    </v:textbox>
                  </v:shape>
                </v:group>
              </v:group>
            </w:pict>
          </mc:Fallback>
        </mc:AlternateContent>
      </w:r>
    </w:p>
    <w:p w14:paraId="76E968F7" w14:textId="35A076F5" w:rsidR="004376DA" w:rsidRDefault="004376DA" w:rsidP="00B70B22"/>
    <w:p w14:paraId="7B22E103" w14:textId="23AE8CF8" w:rsidR="00824E49" w:rsidRDefault="00824E49" w:rsidP="00A04107">
      <w:pPr>
        <w:pStyle w:val="Heading2"/>
        <w:spacing w:after="0"/>
        <w:rPr>
          <w:sz w:val="24"/>
        </w:rPr>
      </w:pPr>
    </w:p>
    <w:p w14:paraId="09306280" w14:textId="2A5502C7" w:rsidR="00B70B22" w:rsidRDefault="00B70B22" w:rsidP="00B70B22"/>
    <w:p w14:paraId="703DD197" w14:textId="750E98A4" w:rsidR="00B70B22" w:rsidRPr="00B70B22" w:rsidRDefault="00B70B22" w:rsidP="00B70B22"/>
    <w:p w14:paraId="736F0A9C" w14:textId="6681FE06" w:rsidR="0022632D" w:rsidRDefault="0022632D" w:rsidP="002353A6">
      <w:pPr>
        <w:jc w:val="both"/>
      </w:pPr>
    </w:p>
    <w:p w14:paraId="05F6FE9B" w14:textId="7BF35B15" w:rsidR="00E31655" w:rsidRDefault="00E31655" w:rsidP="00E31655">
      <w:pPr>
        <w:jc w:val="both"/>
      </w:pPr>
    </w:p>
    <w:p w14:paraId="3A3F0868" w14:textId="07DC6C68" w:rsidR="00ED0C08" w:rsidRDefault="00ED0C08" w:rsidP="00FC1AD0">
      <w:pPr>
        <w:autoSpaceDE w:val="0"/>
        <w:autoSpaceDN w:val="0"/>
        <w:adjustRightInd w:val="0"/>
        <w:jc w:val="both"/>
        <w:rPr>
          <w:b/>
          <w:color w:val="000000"/>
          <w:lang w:eastAsia="en-GB"/>
        </w:rPr>
      </w:pPr>
    </w:p>
    <w:p w14:paraId="114DAC10" w14:textId="1FDF79AF" w:rsidR="00ED0C08" w:rsidRDefault="00ED0C08" w:rsidP="00FC1AD0">
      <w:pPr>
        <w:autoSpaceDE w:val="0"/>
        <w:autoSpaceDN w:val="0"/>
        <w:adjustRightInd w:val="0"/>
        <w:jc w:val="both"/>
        <w:rPr>
          <w:b/>
          <w:color w:val="000000"/>
          <w:lang w:eastAsia="en-GB"/>
        </w:rPr>
      </w:pPr>
    </w:p>
    <w:p w14:paraId="42A4C486" w14:textId="6E133CC3" w:rsidR="00ED0C08" w:rsidRDefault="00ED0C08" w:rsidP="00FC1AD0">
      <w:pPr>
        <w:autoSpaceDE w:val="0"/>
        <w:autoSpaceDN w:val="0"/>
        <w:adjustRightInd w:val="0"/>
        <w:jc w:val="both"/>
        <w:rPr>
          <w:b/>
          <w:color w:val="000000"/>
          <w:lang w:eastAsia="en-GB"/>
        </w:rPr>
      </w:pPr>
    </w:p>
    <w:p w14:paraId="649530EA" w14:textId="12AC1FA8" w:rsidR="00ED0C08" w:rsidRDefault="00ED0C08" w:rsidP="00FC1AD0">
      <w:pPr>
        <w:autoSpaceDE w:val="0"/>
        <w:autoSpaceDN w:val="0"/>
        <w:adjustRightInd w:val="0"/>
        <w:jc w:val="both"/>
        <w:rPr>
          <w:b/>
          <w:color w:val="000000"/>
          <w:lang w:eastAsia="en-GB"/>
        </w:rPr>
      </w:pPr>
    </w:p>
    <w:p w14:paraId="4638FD52" w14:textId="70473B68" w:rsidR="00ED0C08" w:rsidRDefault="00624DF6" w:rsidP="00FC1AD0">
      <w:pPr>
        <w:autoSpaceDE w:val="0"/>
        <w:autoSpaceDN w:val="0"/>
        <w:adjustRightInd w:val="0"/>
        <w:jc w:val="both"/>
        <w:rPr>
          <w:b/>
          <w:color w:val="000000"/>
          <w:lang w:eastAsia="en-GB"/>
        </w:rPr>
      </w:pPr>
      <w:r>
        <w:rPr>
          <w:noProof/>
          <w:lang w:eastAsia="en-GB"/>
        </w:rPr>
        <mc:AlternateContent>
          <mc:Choice Requires="wpg">
            <w:drawing>
              <wp:anchor distT="0" distB="0" distL="114300" distR="114300" simplePos="0" relativeHeight="251650048" behindDoc="0" locked="0" layoutInCell="1" allowOverlap="1" wp14:anchorId="0F108A91" wp14:editId="5A3A8F74">
                <wp:simplePos x="0" y="0"/>
                <wp:positionH relativeFrom="column">
                  <wp:posOffset>-2247</wp:posOffset>
                </wp:positionH>
                <wp:positionV relativeFrom="paragraph">
                  <wp:posOffset>57785</wp:posOffset>
                </wp:positionV>
                <wp:extent cx="5989955" cy="1176020"/>
                <wp:effectExtent l="0" t="0" r="10795" b="24130"/>
                <wp:wrapNone/>
                <wp:docPr id="10" name="Group 10"/>
                <wp:cNvGraphicFramePr/>
                <a:graphic xmlns:a="http://schemas.openxmlformats.org/drawingml/2006/main">
                  <a:graphicData uri="http://schemas.microsoft.com/office/word/2010/wordprocessingGroup">
                    <wpg:wgp>
                      <wpg:cNvGrpSpPr/>
                      <wpg:grpSpPr>
                        <a:xfrm>
                          <a:off x="0" y="0"/>
                          <a:ext cx="5989955" cy="1176020"/>
                          <a:chOff x="0" y="1"/>
                          <a:chExt cx="5933176" cy="1119369"/>
                        </a:xfrm>
                        <a:noFill/>
                      </wpg:grpSpPr>
                      <wps:wsp>
                        <wps:cNvPr id="66" name="Text Box 66"/>
                        <wps:cNvSpPr txBox="1"/>
                        <wps:spPr>
                          <a:xfrm>
                            <a:off x="36148" y="267387"/>
                            <a:ext cx="5811085" cy="851982"/>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1062A61" w14:textId="0791E880" w:rsidR="00E71F0F" w:rsidRDefault="00E71F0F" w:rsidP="00264905">
                              <w:pPr>
                                <w:spacing w:before="0"/>
                                <w:jc w:val="both"/>
                              </w:pPr>
                              <w:r>
                                <w:t xml:space="preserve">There are no direct benefits to being involved in the trial as we do not know how best to diagnose bone infection currently. However, participation in this study will help to answer this question and help us to improve the diagnosis and treatment of diabetic foot ulcers in the future and ultimately benefit other patients.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0" y="1"/>
                            <a:ext cx="5933176" cy="1119369"/>
                          </a:xfrm>
                          <a:prstGeom prst="rect">
                            <a:avLst/>
                          </a:prstGeom>
                          <a:grp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Text Box 64"/>
                        <wps:cNvSpPr txBox="1"/>
                        <wps:spPr>
                          <a:xfrm>
                            <a:off x="36148" y="51758"/>
                            <a:ext cx="4256058" cy="271155"/>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D736A" w14:textId="77777777" w:rsidR="00E71F0F" w:rsidRDefault="00E71F0F" w:rsidP="00264905">
                              <w:pPr>
                                <w:pStyle w:val="Heading2"/>
                                <w:spacing w:before="0" w:after="0"/>
                                <w:rPr>
                                  <w:sz w:val="24"/>
                                </w:rPr>
                              </w:pPr>
                              <w:r w:rsidRPr="008450F8">
                                <w:rPr>
                                  <w:sz w:val="24"/>
                                </w:rPr>
                                <w:t>What are the possible benefits of taking part?</w:t>
                              </w:r>
                            </w:p>
                            <w:p w14:paraId="4D170CC0" w14:textId="77777777" w:rsidR="00E71F0F" w:rsidRDefault="00E7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F108A91" id="Group 10" o:spid="_x0000_s1075" style="position:absolute;left:0;text-align:left;margin-left:-.2pt;margin-top:4.55pt;width:471.65pt;height:92.6pt;z-index:251650048;mso-width-relative:margin;mso-height-relative:margin" coordorigin="" coordsize="59331,11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">
                <v:shape id="Text Box 66" o:spid="_x0000_s1076" type="#_x0000_t202" style="position:absolute;left:361;top:2673;width:58111;height:8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" filled="f" stroked="f" strokeweight=".5pt">
                  <v:textbox>
                    <w:txbxContent>
                      <w:p w14:paraId="61062A61" w14:textId="0791E880" w:rsidR="00E71F0F" w:rsidRDefault="00E71F0F" w:rsidP="00264905">
                        <w:pPr>
                          <w:spacing w:before="0"/>
                          <w:jc w:val="both"/>
                        </w:pPr>
                        <w:r>
                          <w:t xml:space="preserve">There are no direct benefits to being involved in the trial as we do not know how best to diagnose bone infection currently. However, participation in this study will help to answer this question and help us to improve the diagnosis and treatment of diabetic foot ulcers in the future and ultimately benefit other patients. </w:t>
                        </w:r>
                      </w:p>
                    </w:txbxContent>
                  </v:textbox>
                </v:shape>
                <v:rect id="Rectangle 26" o:spid="_x0000_s1077" style="position:absolute;width:59331;height:111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" filled="f" strokecolor="#7f7f7f [1612]" strokeweight="2pt">
                  <v:stroke linestyle="thinThin"/>
                </v:rect>
                <v:shape id="Text Box 64" o:spid="_x0000_s1078" type="#_x0000_t202" style="position:absolute;left:361;top:517;width:42561;height:27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10DD736A" w14:textId="77777777" w:rsidR="00E71F0F" w:rsidRDefault="00E71F0F" w:rsidP="00264905">
                        <w:pPr>
                          <w:pStyle w:val="Heading2"/>
                          <w:spacing w:before="0" w:after="0"/>
                          <w:rPr>
                            <w:sz w:val="24"/>
                          </w:rPr>
                        </w:pPr>
                        <w:r w:rsidRPr="008450F8">
                          <w:rPr>
                            <w:sz w:val="24"/>
                          </w:rPr>
                          <w:t>What are the possible benefits of taking part?</w:t>
                        </w:r>
                      </w:p>
                      <w:p w14:paraId="4D170CC0" w14:textId="77777777" w:rsidR="00E71F0F" w:rsidRDefault="00E71F0F"/>
                    </w:txbxContent>
                  </v:textbox>
                </v:shape>
              </v:group>
            </w:pict>
          </mc:Fallback>
        </mc:AlternateContent>
      </w:r>
    </w:p>
    <w:p w14:paraId="1CE6D83B" w14:textId="7C207DB1" w:rsidR="00ED0C08" w:rsidRDefault="00ED0C08" w:rsidP="00FC1AD0">
      <w:pPr>
        <w:autoSpaceDE w:val="0"/>
        <w:autoSpaceDN w:val="0"/>
        <w:adjustRightInd w:val="0"/>
        <w:jc w:val="both"/>
        <w:rPr>
          <w:b/>
          <w:color w:val="000000"/>
          <w:lang w:eastAsia="en-GB"/>
        </w:rPr>
      </w:pPr>
    </w:p>
    <w:p w14:paraId="6545C87B" w14:textId="4F58C44D" w:rsidR="00ED0C08" w:rsidRDefault="00ED0C08" w:rsidP="00FC1AD0">
      <w:pPr>
        <w:autoSpaceDE w:val="0"/>
        <w:autoSpaceDN w:val="0"/>
        <w:adjustRightInd w:val="0"/>
        <w:jc w:val="both"/>
        <w:rPr>
          <w:b/>
          <w:color w:val="000000"/>
          <w:lang w:eastAsia="en-GB"/>
        </w:rPr>
      </w:pPr>
    </w:p>
    <w:p w14:paraId="56595087" w14:textId="1F00E08F" w:rsidR="00ED0C08" w:rsidRDefault="00ED0C08" w:rsidP="00FC1AD0">
      <w:pPr>
        <w:autoSpaceDE w:val="0"/>
        <w:autoSpaceDN w:val="0"/>
        <w:adjustRightInd w:val="0"/>
        <w:jc w:val="both"/>
        <w:rPr>
          <w:b/>
          <w:color w:val="000000"/>
          <w:lang w:eastAsia="en-GB"/>
        </w:rPr>
      </w:pPr>
    </w:p>
    <w:p w14:paraId="32257014" w14:textId="2CEA45C4" w:rsidR="00ED0C08" w:rsidRDefault="00624DF6" w:rsidP="00FC1AD0">
      <w:pPr>
        <w:autoSpaceDE w:val="0"/>
        <w:autoSpaceDN w:val="0"/>
        <w:adjustRightInd w:val="0"/>
        <w:jc w:val="both"/>
        <w:rPr>
          <w:b/>
          <w:color w:val="000000"/>
          <w:lang w:eastAsia="en-GB"/>
        </w:rPr>
      </w:pPr>
      <w:r>
        <w:rPr>
          <w:noProof/>
          <w:lang w:eastAsia="en-GB"/>
        </w:rPr>
        <mc:AlternateContent>
          <mc:Choice Requires="wpg">
            <w:drawing>
              <wp:anchor distT="0" distB="0" distL="114300" distR="114300" simplePos="0" relativeHeight="251703296" behindDoc="0" locked="0" layoutInCell="1" allowOverlap="1" wp14:anchorId="17F58716" wp14:editId="0838DF67">
                <wp:simplePos x="0" y="0"/>
                <wp:positionH relativeFrom="column">
                  <wp:posOffset>6985</wp:posOffset>
                </wp:positionH>
                <wp:positionV relativeFrom="paragraph">
                  <wp:posOffset>222885</wp:posOffset>
                </wp:positionV>
                <wp:extent cx="5989847" cy="1268083"/>
                <wp:effectExtent l="0" t="0" r="11430" b="27940"/>
                <wp:wrapNone/>
                <wp:docPr id="9" name="Group 9"/>
                <wp:cNvGraphicFramePr/>
                <a:graphic xmlns:a="http://schemas.openxmlformats.org/drawingml/2006/main">
                  <a:graphicData uri="http://schemas.microsoft.com/office/word/2010/wordprocessingGroup">
                    <wpg:wgp>
                      <wpg:cNvGrpSpPr/>
                      <wpg:grpSpPr>
                        <a:xfrm>
                          <a:off x="0" y="0"/>
                          <a:ext cx="5989847" cy="1268083"/>
                          <a:chOff x="0" y="0"/>
                          <a:chExt cx="5981700" cy="1096101"/>
                        </a:xfrm>
                        <a:noFill/>
                      </wpg:grpSpPr>
                      <wps:wsp>
                        <wps:cNvPr id="89" name="Rectangle 89"/>
                        <wps:cNvSpPr/>
                        <wps:spPr>
                          <a:xfrm>
                            <a:off x="0" y="0"/>
                            <a:ext cx="5981700" cy="1096101"/>
                          </a:xfrm>
                          <a:prstGeom prst="rect">
                            <a:avLst/>
                          </a:prstGeom>
                          <a:grp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Text Box 90"/>
                        <wps:cNvSpPr txBox="1"/>
                        <wps:spPr>
                          <a:xfrm>
                            <a:off x="17253" y="38683"/>
                            <a:ext cx="5572664" cy="22975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0FAC7FB" w14:textId="182542C8" w:rsidR="00E71F0F" w:rsidRDefault="00E71F0F" w:rsidP="006804E7">
                              <w:pPr>
                                <w:pStyle w:val="Heading2"/>
                                <w:spacing w:before="0" w:after="0"/>
                                <w:rPr>
                                  <w:sz w:val="24"/>
                                </w:rPr>
                              </w:pPr>
                              <w:r>
                                <w:rPr>
                                  <w:sz w:val="24"/>
                                </w:rPr>
                                <w:t>Expenses and payments</w:t>
                              </w:r>
                            </w:p>
                            <w:p w14:paraId="4FD6A52D" w14:textId="77777777" w:rsidR="00E71F0F" w:rsidRDefault="00E71F0F" w:rsidP="006804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Text Box 91"/>
                        <wps:cNvSpPr txBox="1"/>
                        <wps:spPr>
                          <a:xfrm>
                            <a:off x="34550" y="258173"/>
                            <a:ext cx="5928144" cy="78542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B83A4" w14:textId="4062DE20" w:rsidR="00E71F0F" w:rsidRDefault="00E71F0F" w:rsidP="006804E7">
                              <w:pPr>
                                <w:spacing w:before="0"/>
                                <w:jc w:val="both"/>
                              </w:pPr>
                              <w:r>
                                <w:t xml:space="preserve">We anticipate that most of the information we need to collect in the study will be available from your medical records and will not provide payments for joining the study. However, should it be necessary for you to attend research specific visits then there is funding available to cover the costs of transport &amp; parking.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F58716" id="Group 9" o:spid="_x0000_s1079" style="position:absolute;left:0;text-align:left;margin-left:.55pt;margin-top:17.55pt;width:471.65pt;height:99.85pt;z-index:251703296;mso-width-relative:margin;mso-height-relative:margin" coordsize="59817,1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">
                <v:rect id="Rectangle 89" o:spid="_x0000_s1080" style="position:absolute;width:59817;height:109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" filled="f" strokecolor="#7f7f7f [1612]" strokeweight="2pt">
                  <v:stroke linestyle="thinThin"/>
                </v:rect>
                <v:shape id="Text Box 90" o:spid="_x0000_s1081" type="#_x0000_t202" style="position:absolute;left:172;top:386;width:55727;height:2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" filled="f" stroked="f" strokeweight=".5pt">
                  <v:textbox>
                    <w:txbxContent>
                      <w:p w14:paraId="20FAC7FB" w14:textId="182542C8" w:rsidR="00E71F0F" w:rsidRDefault="00E71F0F" w:rsidP="006804E7">
                        <w:pPr>
                          <w:pStyle w:val="Heading2"/>
                          <w:spacing w:before="0" w:after="0"/>
                          <w:rPr>
                            <w:sz w:val="24"/>
                          </w:rPr>
                        </w:pPr>
                        <w:r>
                          <w:rPr>
                            <w:sz w:val="24"/>
                          </w:rPr>
                          <w:t>Expenses and payments</w:t>
                        </w:r>
                      </w:p>
                      <w:p w14:paraId="4FD6A52D" w14:textId="77777777" w:rsidR="00E71F0F" w:rsidRDefault="00E71F0F" w:rsidP="006804E7"/>
                    </w:txbxContent>
                  </v:textbox>
                </v:shape>
                <v:shape id="Text Box 91" o:spid="_x0000_s1082" type="#_x0000_t202" style="position:absolute;left:345;top:2581;width:59281;height:7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" filled="f" stroked="f" strokeweight=".5pt">
                  <v:textbox>
                    <w:txbxContent>
                      <w:p w14:paraId="788B83A4" w14:textId="4062DE20" w:rsidR="00E71F0F" w:rsidRDefault="00E71F0F" w:rsidP="006804E7">
                        <w:pPr>
                          <w:spacing w:before="0"/>
                          <w:jc w:val="both"/>
                        </w:pPr>
                        <w:r>
                          <w:t xml:space="preserve">We anticipate that most of the information we need to collect in the study will be available from your medical records and will not provide payments for joining the study. However, should it be necessary for you to attend research specific visits then there is funding available to cover the costs of transport &amp; parking. </w:t>
                        </w:r>
                      </w:p>
                    </w:txbxContent>
                  </v:textbox>
                </v:shape>
              </v:group>
            </w:pict>
          </mc:Fallback>
        </mc:AlternateContent>
      </w:r>
    </w:p>
    <w:p w14:paraId="1A6BA0E3" w14:textId="53D1A66B" w:rsidR="00ED0C08" w:rsidRDefault="00ED0C08" w:rsidP="00FC1AD0">
      <w:pPr>
        <w:autoSpaceDE w:val="0"/>
        <w:autoSpaceDN w:val="0"/>
        <w:adjustRightInd w:val="0"/>
        <w:jc w:val="both"/>
        <w:rPr>
          <w:b/>
          <w:color w:val="000000"/>
          <w:lang w:eastAsia="en-GB"/>
        </w:rPr>
      </w:pPr>
    </w:p>
    <w:p w14:paraId="247E1D44" w14:textId="17AC1001" w:rsidR="00ED0C08" w:rsidRDefault="00ED0C08" w:rsidP="00FC1AD0">
      <w:pPr>
        <w:autoSpaceDE w:val="0"/>
        <w:autoSpaceDN w:val="0"/>
        <w:adjustRightInd w:val="0"/>
        <w:jc w:val="both"/>
        <w:rPr>
          <w:b/>
          <w:color w:val="000000"/>
          <w:lang w:eastAsia="en-GB"/>
        </w:rPr>
      </w:pPr>
    </w:p>
    <w:p w14:paraId="74486B47" w14:textId="41B52B3D" w:rsidR="00ED0C08" w:rsidRDefault="00ED0C08" w:rsidP="00FC1AD0">
      <w:pPr>
        <w:autoSpaceDE w:val="0"/>
        <w:autoSpaceDN w:val="0"/>
        <w:adjustRightInd w:val="0"/>
        <w:jc w:val="both"/>
        <w:rPr>
          <w:b/>
          <w:color w:val="000000"/>
          <w:lang w:eastAsia="en-GB"/>
        </w:rPr>
      </w:pPr>
    </w:p>
    <w:p w14:paraId="6F2F235A" w14:textId="4BF23DA4" w:rsidR="00ED0C08" w:rsidRDefault="00ED0C08" w:rsidP="00FC1AD0">
      <w:pPr>
        <w:autoSpaceDE w:val="0"/>
        <w:autoSpaceDN w:val="0"/>
        <w:adjustRightInd w:val="0"/>
        <w:jc w:val="both"/>
        <w:rPr>
          <w:b/>
          <w:color w:val="000000"/>
          <w:lang w:eastAsia="en-GB"/>
        </w:rPr>
      </w:pPr>
    </w:p>
    <w:p w14:paraId="4C66CBEB" w14:textId="3003FACE" w:rsidR="00ED0C08" w:rsidRDefault="00ED0C08" w:rsidP="00FC1AD0">
      <w:pPr>
        <w:autoSpaceDE w:val="0"/>
        <w:autoSpaceDN w:val="0"/>
        <w:adjustRightInd w:val="0"/>
        <w:jc w:val="both"/>
        <w:rPr>
          <w:b/>
          <w:color w:val="000000"/>
          <w:lang w:eastAsia="en-GB"/>
        </w:rPr>
      </w:pPr>
    </w:p>
    <w:p w14:paraId="25AE1A2E" w14:textId="6D1D8EF2" w:rsidR="00FC1AD0" w:rsidRPr="0094738A" w:rsidRDefault="00FC1AD0" w:rsidP="00FC1AD0">
      <w:pPr>
        <w:autoSpaceDE w:val="0"/>
        <w:autoSpaceDN w:val="0"/>
        <w:adjustRightInd w:val="0"/>
        <w:jc w:val="both"/>
        <w:rPr>
          <w:b/>
          <w:color w:val="000000"/>
          <w:lang w:eastAsia="en-GB"/>
        </w:rPr>
      </w:pPr>
      <w:r w:rsidRPr="0094738A">
        <w:rPr>
          <w:b/>
          <w:color w:val="000000"/>
          <w:lang w:eastAsia="en-GB"/>
        </w:rPr>
        <w:t>This completes part 1.</w:t>
      </w:r>
    </w:p>
    <w:p w14:paraId="232F21CB" w14:textId="678EB70A" w:rsidR="00FC1AD0" w:rsidRDefault="00FC1AD0" w:rsidP="00FC1AD0">
      <w:pPr>
        <w:autoSpaceDE w:val="0"/>
        <w:autoSpaceDN w:val="0"/>
        <w:adjustRightInd w:val="0"/>
        <w:jc w:val="both"/>
        <w:rPr>
          <w:b/>
          <w:bCs/>
          <w:i/>
          <w:iCs/>
          <w:color w:val="000000"/>
          <w:lang w:eastAsia="en-GB"/>
        </w:rPr>
      </w:pPr>
      <w:r w:rsidRPr="00FC1AD0">
        <w:rPr>
          <w:b/>
          <w:bCs/>
          <w:i/>
          <w:iCs/>
          <w:color w:val="000000"/>
          <w:lang w:eastAsia="en-GB"/>
        </w:rPr>
        <w:t xml:space="preserve">If the information in Part 1 has interested you and you are considering participation, please read </w:t>
      </w:r>
      <w:r>
        <w:rPr>
          <w:b/>
          <w:bCs/>
          <w:i/>
          <w:iCs/>
          <w:color w:val="000000"/>
          <w:lang w:eastAsia="en-GB"/>
        </w:rPr>
        <w:t>on for</w:t>
      </w:r>
      <w:r w:rsidRPr="00FC1AD0">
        <w:rPr>
          <w:b/>
          <w:bCs/>
          <w:i/>
          <w:iCs/>
          <w:color w:val="000000"/>
          <w:lang w:eastAsia="en-GB"/>
        </w:rPr>
        <w:t xml:space="preserve"> additional information in Part 2 before making any decision.</w:t>
      </w:r>
    </w:p>
    <w:p w14:paraId="6910F1B1" w14:textId="369E7520" w:rsidR="007B6264" w:rsidRDefault="007B6264">
      <w:pPr>
        <w:spacing w:before="0" w:after="200"/>
        <w:rPr>
          <w:b/>
          <w:bCs/>
          <w:i/>
          <w:iCs/>
          <w:color w:val="000000"/>
          <w:lang w:eastAsia="en-GB"/>
        </w:rPr>
      </w:pPr>
      <w:r>
        <w:rPr>
          <w:b/>
          <w:bCs/>
          <w:i/>
          <w:iCs/>
          <w:color w:val="000000"/>
          <w:lang w:eastAsia="en-GB"/>
        </w:rPr>
        <w:br w:type="page"/>
      </w:r>
    </w:p>
    <w:p w14:paraId="75D09EAA" w14:textId="1151B1EB" w:rsidR="00264905" w:rsidRPr="00835FE5" w:rsidRDefault="00835FE5" w:rsidP="00E31655">
      <w:pPr>
        <w:jc w:val="both"/>
        <w:rPr>
          <w:b/>
          <w:sz w:val="28"/>
        </w:rPr>
      </w:pPr>
      <w:r w:rsidRPr="00835FE5">
        <w:rPr>
          <w:b/>
          <w:sz w:val="28"/>
        </w:rPr>
        <w:lastRenderedPageBreak/>
        <w:t>PART 2</w:t>
      </w:r>
    </w:p>
    <w:p w14:paraId="595D5AB9" w14:textId="16C3D2B9" w:rsidR="00635951" w:rsidRDefault="0008065B" w:rsidP="00635951">
      <w:pPr>
        <w:jc w:val="both"/>
        <w:rPr>
          <w:b/>
          <w:bCs/>
        </w:rPr>
      </w:pPr>
      <w:r>
        <w:rPr>
          <w:b/>
          <w:bCs/>
          <w:noProof/>
          <w:lang w:eastAsia="en-GB"/>
        </w:rPr>
        <mc:AlternateContent>
          <mc:Choice Requires="wpg">
            <w:drawing>
              <wp:anchor distT="0" distB="0" distL="114300" distR="114300" simplePos="0" relativeHeight="251660288" behindDoc="0" locked="0" layoutInCell="1" allowOverlap="1" wp14:anchorId="309D953A" wp14:editId="44039366">
                <wp:simplePos x="0" y="0"/>
                <wp:positionH relativeFrom="column">
                  <wp:posOffset>-133350</wp:posOffset>
                </wp:positionH>
                <wp:positionV relativeFrom="paragraph">
                  <wp:posOffset>79376</wp:posOffset>
                </wp:positionV>
                <wp:extent cx="6145200" cy="3448050"/>
                <wp:effectExtent l="0" t="0" r="27305" b="19050"/>
                <wp:wrapNone/>
                <wp:docPr id="2" name="Group 2"/>
                <wp:cNvGraphicFramePr/>
                <a:graphic xmlns:a="http://schemas.openxmlformats.org/drawingml/2006/main">
                  <a:graphicData uri="http://schemas.microsoft.com/office/word/2010/wordprocessingGroup">
                    <wpg:wgp>
                      <wpg:cNvGrpSpPr/>
                      <wpg:grpSpPr>
                        <a:xfrm>
                          <a:off x="0" y="0"/>
                          <a:ext cx="6145200" cy="3448050"/>
                          <a:chOff x="0" y="0"/>
                          <a:chExt cx="6145200" cy="3392882"/>
                        </a:xfrm>
                        <a:noFill/>
                      </wpg:grpSpPr>
                      <wps:wsp>
                        <wps:cNvPr id="68" name="Text Box 68"/>
                        <wps:cNvSpPr txBox="1"/>
                        <wps:spPr>
                          <a:xfrm>
                            <a:off x="9525" y="290551"/>
                            <a:ext cx="6097483" cy="3055467"/>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E5D6D5D" w14:textId="6E13388A" w:rsidR="00E71F0F" w:rsidRDefault="00E71F0F" w:rsidP="00312F27">
                              <w:pPr>
                                <w:spacing w:before="0"/>
                                <w:jc w:val="both"/>
                              </w:pPr>
                              <w:r>
                                <w:t xml:space="preserve">Taking part in this study is entirely voluntary and you may stop taking part in all of this study, or in any part of it, at any time without giving a reason. However, we would like to know the reason if you are willing to say. Before deciding to stop, you should talk to your clinician or a member of the research team. They can advise you and may be able to deal with any concerns you may have. </w:t>
                              </w:r>
                              <w:r w:rsidRPr="008450F8">
                                <w:t xml:space="preserve">If you </w:t>
                              </w:r>
                              <w:r>
                                <w:t xml:space="preserve">decide to stop taking part at any time it will not affect the standard of care you receive. </w:t>
                              </w:r>
                            </w:p>
                            <w:p w14:paraId="176FC612" w14:textId="34A8654D" w:rsidR="00E71F0F" w:rsidRDefault="00031B62" w:rsidP="00312F27">
                              <w:pPr>
                                <w:spacing w:before="0"/>
                                <w:jc w:val="both"/>
                              </w:pPr>
                              <w:r>
                                <w:t>You can choose to;</w:t>
                              </w:r>
                            </w:p>
                            <w:p w14:paraId="35806A96" w14:textId="5175DBFC" w:rsidR="00E71F0F" w:rsidRDefault="00031B62" w:rsidP="00031B62">
                              <w:pPr>
                                <w:pStyle w:val="ListParagraph"/>
                                <w:numPr>
                                  <w:ilvl w:val="0"/>
                                  <w:numId w:val="32"/>
                                </w:numPr>
                                <w:jc w:val="both"/>
                                <w:rPr>
                                  <w:sz w:val="24"/>
                                </w:rPr>
                              </w:pPr>
                              <w:r w:rsidRPr="00031B62">
                                <w:rPr>
                                  <w:sz w:val="24"/>
                                </w:rPr>
                                <w:t>S</w:t>
                              </w:r>
                              <w:r w:rsidR="00E71F0F" w:rsidRPr="00031B62">
                                <w:rPr>
                                  <w:sz w:val="24"/>
                                </w:rPr>
                                <w:t xml:space="preserve">top completing questionnaires, </w:t>
                              </w:r>
                              <w:r w:rsidRPr="00031B62">
                                <w:rPr>
                                  <w:sz w:val="24"/>
                                </w:rPr>
                                <w:t>but</w:t>
                              </w:r>
                              <w:r w:rsidR="00E71F0F" w:rsidRPr="00031B62">
                                <w:rPr>
                                  <w:sz w:val="24"/>
                                </w:rPr>
                                <w:t xml:space="preserve"> still take part in the rest of the study</w:t>
                              </w:r>
                              <w:r w:rsidRPr="00031B62">
                                <w:rPr>
                                  <w:sz w:val="24"/>
                                </w:rPr>
                                <w:t>.</w:t>
                              </w:r>
                              <w:r w:rsidR="00E71F0F" w:rsidRPr="00031B62">
                                <w:rPr>
                                  <w:sz w:val="24"/>
                                </w:rPr>
                                <w:t xml:space="preserve"> </w:t>
                              </w:r>
                              <w:r w:rsidRPr="00031B62">
                                <w:rPr>
                                  <w:sz w:val="24"/>
                                </w:rPr>
                                <w:t>Y</w:t>
                              </w:r>
                              <w:r w:rsidR="00E71F0F" w:rsidRPr="00031B62">
                                <w:rPr>
                                  <w:sz w:val="24"/>
                                </w:rPr>
                                <w:t xml:space="preserve">ou can change your mind later and start completing </w:t>
                              </w:r>
                              <w:r w:rsidRPr="00031B62">
                                <w:rPr>
                                  <w:sz w:val="24"/>
                                </w:rPr>
                                <w:t xml:space="preserve">questionnaires </w:t>
                              </w:r>
                              <w:r w:rsidR="00E71F0F" w:rsidRPr="00031B62">
                                <w:rPr>
                                  <w:sz w:val="24"/>
                                </w:rPr>
                                <w:t xml:space="preserve">again, if you want. </w:t>
                              </w:r>
                            </w:p>
                            <w:p w14:paraId="215E91BD" w14:textId="76E63EFE" w:rsidR="00031B62" w:rsidRPr="00031B62" w:rsidRDefault="00031B62" w:rsidP="00031B62">
                              <w:pPr>
                                <w:pStyle w:val="ListParagraph"/>
                                <w:numPr>
                                  <w:ilvl w:val="0"/>
                                  <w:numId w:val="32"/>
                                </w:numPr>
                                <w:jc w:val="both"/>
                                <w:rPr>
                                  <w:sz w:val="24"/>
                                </w:rPr>
                              </w:pPr>
                              <w:r>
                                <w:rPr>
                                  <w:sz w:val="24"/>
                                </w:rPr>
                                <w:t>Stop seeing the study team for visits or assessments, but allow us to continue collecting information about your health from medical records, via your GP or other contact between you and your hospital</w:t>
                              </w:r>
                            </w:p>
                            <w:p w14:paraId="56472F36" w14:textId="141F998B" w:rsidR="0008065B" w:rsidRPr="00031B62" w:rsidRDefault="00031B62" w:rsidP="00031B62">
                              <w:pPr>
                                <w:pStyle w:val="ListParagraph"/>
                                <w:numPr>
                                  <w:ilvl w:val="0"/>
                                  <w:numId w:val="32"/>
                                </w:numPr>
                                <w:jc w:val="both"/>
                                <w:rPr>
                                  <w:sz w:val="24"/>
                                </w:rPr>
                              </w:pPr>
                              <w:r>
                                <w:rPr>
                                  <w:sz w:val="24"/>
                                </w:rPr>
                                <w:t>S</w:t>
                              </w:r>
                              <w:r w:rsidR="00E71F0F" w:rsidRPr="00031B62">
                                <w:rPr>
                                  <w:sz w:val="24"/>
                                </w:rPr>
                                <w:t>top study visits or assessments,</w:t>
                              </w:r>
                              <w:r>
                                <w:rPr>
                                  <w:sz w:val="24"/>
                                </w:rPr>
                                <w:t xml:space="preserve"> and tell us not to collect any more information about your health from medical records. T</w:t>
                              </w:r>
                              <w:r w:rsidR="00E71F0F" w:rsidRPr="00031B62">
                                <w:rPr>
                                  <w:sz w:val="24"/>
                                </w:rPr>
                                <w:t>o make sure the research is still reliable, we need to keep the information we have already collected about you up to that point, and include it in the study analysis</w:t>
                              </w:r>
                              <w:r w:rsidR="0008065B" w:rsidRPr="00031B62">
                                <w:rPr>
                                  <w:sz w:val="24"/>
                                </w:rPr>
                                <w:t>.</w:t>
                              </w:r>
                            </w:p>
                            <w:p w14:paraId="1BE53BE0" w14:textId="1B522A3D" w:rsidR="0008065B" w:rsidRDefault="0008065B" w:rsidP="00312F27">
                              <w:pPr>
                                <w:spacing w:before="0"/>
                                <w:jc w:val="both"/>
                              </w:pPr>
                            </w:p>
                            <w:p w14:paraId="77DA6159" w14:textId="48D6397A" w:rsidR="00E71F0F" w:rsidRDefault="00E71F0F" w:rsidP="00312F27">
                              <w:pPr>
                                <w:spacing w:before="0"/>
                                <w:jc w:val="both"/>
                              </w:pPr>
                            </w:p>
                            <w:p w14:paraId="5D67D6EF" w14:textId="71B49628" w:rsidR="00E71F0F" w:rsidRPr="008450F8" w:rsidRDefault="00E71F0F" w:rsidP="003A0910">
                              <w:pPr>
                                <w:spacing w:before="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Text Box 67"/>
                        <wps:cNvSpPr txBox="1"/>
                        <wps:spPr>
                          <a:xfrm>
                            <a:off x="41805" y="47854"/>
                            <a:ext cx="6009003" cy="298931"/>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B7C3B" w14:textId="4F238379" w:rsidR="00E71F0F" w:rsidRDefault="00E71F0F" w:rsidP="00312F27">
                              <w:pPr>
                                <w:spacing w:before="0"/>
                              </w:pPr>
                              <w:r w:rsidRPr="008450F8">
                                <w:rPr>
                                  <w:b/>
                                  <w:bCs/>
                                </w:rPr>
                                <w:t>What will happen if I don’t want to carry on with the study</w:t>
                              </w:r>
                              <w:r>
                                <w:rPr>
                                  <w:b/>
                                  <w:bC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Rectangle 33"/>
                        <wps:cNvSpPr/>
                        <wps:spPr>
                          <a:xfrm>
                            <a:off x="0" y="0"/>
                            <a:ext cx="6145200" cy="3392882"/>
                          </a:xfrm>
                          <a:prstGeom prst="rect">
                            <a:avLst/>
                          </a:prstGeom>
                          <a:grp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9D953A" id="Group 2" o:spid="_x0000_s1083" style="position:absolute;left:0;text-align:left;margin-left:-10.5pt;margin-top:6.25pt;width:483.85pt;height:271.5pt;z-index:251660288;mso-width-relative:margin;mso-height-relative:margin" coordsize="61452,33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">
                <v:shape id="Text Box 68" o:spid="_x0000_s1084" type="#_x0000_t202" style="position:absolute;left:95;top:2905;width:60975;height:30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" filled="f" stroked="f" strokeweight=".5pt">
                  <v:textbox>
                    <w:txbxContent>
                      <w:p w14:paraId="5E5D6D5D" w14:textId="6E13388A" w:rsidR="00E71F0F" w:rsidRDefault="00E71F0F" w:rsidP="00312F27">
                        <w:pPr>
                          <w:spacing w:before="0"/>
                          <w:jc w:val="both"/>
                        </w:pPr>
                        <w:r>
                          <w:t xml:space="preserve">Taking part in this study is entirely voluntary and you may stop taking part in all of this study, or in any part of it, at any time without giving a reason. However, we would like to know the reason if you are willing to say. Before deciding to stop, you should talk to your clinician or a member of the research team. They can advise you and may be able to deal with any concerns you may have. </w:t>
                        </w:r>
                        <w:r w:rsidRPr="008450F8">
                          <w:t xml:space="preserve">If you </w:t>
                        </w:r>
                        <w:r>
                          <w:t xml:space="preserve">decide to stop taking part at any time it will not affect the standard of care you receive. </w:t>
                        </w:r>
                      </w:p>
                      <w:p w14:paraId="176FC612" w14:textId="34A8654D" w:rsidR="00E71F0F" w:rsidRDefault="00031B62" w:rsidP="00312F27">
                        <w:pPr>
                          <w:spacing w:before="0"/>
                          <w:jc w:val="both"/>
                        </w:pPr>
                        <w:r>
                          <w:t>You can choose to;</w:t>
                        </w:r>
                      </w:p>
                      <w:p w14:paraId="35806A96" w14:textId="5175DBFC" w:rsidR="00E71F0F" w:rsidRDefault="00031B62" w:rsidP="00031B62">
                        <w:pPr>
                          <w:pStyle w:val="ListParagraph"/>
                          <w:numPr>
                            <w:ilvl w:val="0"/>
                            <w:numId w:val="32"/>
                          </w:numPr>
                          <w:jc w:val="both"/>
                          <w:rPr>
                            <w:sz w:val="24"/>
                          </w:rPr>
                        </w:pPr>
                        <w:r w:rsidRPr="00031B62">
                          <w:rPr>
                            <w:sz w:val="24"/>
                          </w:rPr>
                          <w:t>S</w:t>
                        </w:r>
                        <w:r w:rsidR="00E71F0F" w:rsidRPr="00031B62">
                          <w:rPr>
                            <w:sz w:val="24"/>
                          </w:rPr>
                          <w:t xml:space="preserve">top completing questionnaires, </w:t>
                        </w:r>
                        <w:r w:rsidRPr="00031B62">
                          <w:rPr>
                            <w:sz w:val="24"/>
                          </w:rPr>
                          <w:t>but</w:t>
                        </w:r>
                        <w:r w:rsidR="00E71F0F" w:rsidRPr="00031B62">
                          <w:rPr>
                            <w:sz w:val="24"/>
                          </w:rPr>
                          <w:t xml:space="preserve"> still take part in the rest of the study</w:t>
                        </w:r>
                        <w:r w:rsidRPr="00031B62">
                          <w:rPr>
                            <w:sz w:val="24"/>
                          </w:rPr>
                          <w:t>.</w:t>
                        </w:r>
                        <w:r w:rsidR="00E71F0F" w:rsidRPr="00031B62">
                          <w:rPr>
                            <w:sz w:val="24"/>
                          </w:rPr>
                          <w:t xml:space="preserve"> </w:t>
                        </w:r>
                        <w:r w:rsidRPr="00031B62">
                          <w:rPr>
                            <w:sz w:val="24"/>
                          </w:rPr>
                          <w:t>Y</w:t>
                        </w:r>
                        <w:r w:rsidR="00E71F0F" w:rsidRPr="00031B62">
                          <w:rPr>
                            <w:sz w:val="24"/>
                          </w:rPr>
                          <w:t xml:space="preserve">ou can change your mind later and start completing </w:t>
                        </w:r>
                        <w:r w:rsidRPr="00031B62">
                          <w:rPr>
                            <w:sz w:val="24"/>
                          </w:rPr>
                          <w:t xml:space="preserve">questionnaires </w:t>
                        </w:r>
                        <w:r w:rsidR="00E71F0F" w:rsidRPr="00031B62">
                          <w:rPr>
                            <w:sz w:val="24"/>
                          </w:rPr>
                          <w:t xml:space="preserve">again, if you want. </w:t>
                        </w:r>
                      </w:p>
                      <w:p w14:paraId="215E91BD" w14:textId="76E63EFE" w:rsidR="00031B62" w:rsidRPr="00031B62" w:rsidRDefault="00031B62" w:rsidP="00031B62">
                        <w:pPr>
                          <w:pStyle w:val="ListParagraph"/>
                          <w:numPr>
                            <w:ilvl w:val="0"/>
                            <w:numId w:val="32"/>
                          </w:numPr>
                          <w:jc w:val="both"/>
                          <w:rPr>
                            <w:sz w:val="24"/>
                          </w:rPr>
                        </w:pPr>
                        <w:r>
                          <w:rPr>
                            <w:sz w:val="24"/>
                          </w:rPr>
                          <w:t>Stop seeing the study team for visits or assessments, but allow us to continue collecting information about your health from medical records, via your GP or other contact between you and your hospital</w:t>
                        </w:r>
                      </w:p>
                      <w:p w14:paraId="56472F36" w14:textId="141F998B" w:rsidR="0008065B" w:rsidRPr="00031B62" w:rsidRDefault="00031B62" w:rsidP="00031B62">
                        <w:pPr>
                          <w:pStyle w:val="ListParagraph"/>
                          <w:numPr>
                            <w:ilvl w:val="0"/>
                            <w:numId w:val="32"/>
                          </w:numPr>
                          <w:jc w:val="both"/>
                          <w:rPr>
                            <w:sz w:val="24"/>
                          </w:rPr>
                        </w:pPr>
                        <w:r>
                          <w:rPr>
                            <w:sz w:val="24"/>
                          </w:rPr>
                          <w:t>S</w:t>
                        </w:r>
                        <w:r w:rsidR="00E71F0F" w:rsidRPr="00031B62">
                          <w:rPr>
                            <w:sz w:val="24"/>
                          </w:rPr>
                          <w:t>top study visits or assessments,</w:t>
                        </w:r>
                        <w:r>
                          <w:rPr>
                            <w:sz w:val="24"/>
                          </w:rPr>
                          <w:t xml:space="preserve"> and tell us not to collect any more information about your health from medical records. T</w:t>
                        </w:r>
                        <w:r w:rsidR="00E71F0F" w:rsidRPr="00031B62">
                          <w:rPr>
                            <w:sz w:val="24"/>
                          </w:rPr>
                          <w:t>o make sure the research is still reliable, we need to keep the information we have already collected about you up to that point, and include it in the study analysis</w:t>
                        </w:r>
                        <w:r w:rsidR="0008065B" w:rsidRPr="00031B62">
                          <w:rPr>
                            <w:sz w:val="24"/>
                          </w:rPr>
                          <w:t>.</w:t>
                        </w:r>
                      </w:p>
                      <w:p w14:paraId="1BE53BE0" w14:textId="1B522A3D" w:rsidR="0008065B" w:rsidRDefault="0008065B" w:rsidP="00312F27">
                        <w:pPr>
                          <w:spacing w:before="0"/>
                          <w:jc w:val="both"/>
                        </w:pPr>
                      </w:p>
                      <w:p w14:paraId="77DA6159" w14:textId="48D6397A" w:rsidR="00E71F0F" w:rsidRDefault="00E71F0F" w:rsidP="00312F27">
                        <w:pPr>
                          <w:spacing w:before="0"/>
                          <w:jc w:val="both"/>
                        </w:pPr>
                      </w:p>
                      <w:p w14:paraId="5D67D6EF" w14:textId="71B49628" w:rsidR="00E71F0F" w:rsidRPr="008450F8" w:rsidRDefault="00E71F0F" w:rsidP="003A0910">
                        <w:pPr>
                          <w:spacing w:before="0"/>
                          <w:jc w:val="both"/>
                        </w:pPr>
                      </w:p>
                    </w:txbxContent>
                  </v:textbox>
                </v:shape>
                <v:shape id="Text Box 67" o:spid="_x0000_s1085" type="#_x0000_t202" style="position:absolute;left:418;top:478;width:60090;height:2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" filled="f" stroked="f" strokeweight=".5pt">
                  <v:textbox>
                    <w:txbxContent>
                      <w:p w14:paraId="21BB7C3B" w14:textId="4F238379" w:rsidR="00E71F0F" w:rsidRDefault="00E71F0F" w:rsidP="00312F27">
                        <w:pPr>
                          <w:spacing w:before="0"/>
                        </w:pPr>
                        <w:r w:rsidRPr="008450F8">
                          <w:rPr>
                            <w:b/>
                            <w:bCs/>
                          </w:rPr>
                          <w:t>What will happen if I don’t want to carry on with the study</w:t>
                        </w:r>
                        <w:r>
                          <w:rPr>
                            <w:b/>
                            <w:bCs/>
                          </w:rPr>
                          <w:t>?</w:t>
                        </w:r>
                      </w:p>
                    </w:txbxContent>
                  </v:textbox>
                </v:shape>
                <v:rect id="Rectangle 33" o:spid="_x0000_s1086" style="position:absolute;width:61452;height:339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" filled="f" strokecolor="#7f7f7f [1612]" strokeweight="2pt">
                  <v:stroke linestyle="thinThin"/>
                </v:rect>
              </v:group>
            </w:pict>
          </mc:Fallback>
        </mc:AlternateContent>
      </w:r>
    </w:p>
    <w:p w14:paraId="6D6E4259" w14:textId="35BFB65D" w:rsidR="00635951" w:rsidRDefault="00635951" w:rsidP="00635951">
      <w:pPr>
        <w:jc w:val="both"/>
        <w:rPr>
          <w:b/>
          <w:bCs/>
        </w:rPr>
      </w:pPr>
    </w:p>
    <w:p w14:paraId="39F433B0" w14:textId="77777777" w:rsidR="00635951" w:rsidRDefault="00635951" w:rsidP="00635951">
      <w:pPr>
        <w:jc w:val="both"/>
        <w:rPr>
          <w:b/>
          <w:bCs/>
        </w:rPr>
      </w:pPr>
    </w:p>
    <w:p w14:paraId="686FBB61" w14:textId="77777777" w:rsidR="00635951" w:rsidRDefault="00635951" w:rsidP="00635951">
      <w:pPr>
        <w:jc w:val="both"/>
        <w:rPr>
          <w:b/>
          <w:bCs/>
        </w:rPr>
      </w:pPr>
    </w:p>
    <w:p w14:paraId="21746D47" w14:textId="77777777" w:rsidR="00635951" w:rsidRDefault="00635951" w:rsidP="00635951">
      <w:pPr>
        <w:jc w:val="both"/>
        <w:rPr>
          <w:b/>
          <w:bCs/>
        </w:rPr>
      </w:pPr>
    </w:p>
    <w:p w14:paraId="13C7E31D" w14:textId="77777777" w:rsidR="006F71F9" w:rsidRDefault="006F71F9" w:rsidP="00635951">
      <w:pPr>
        <w:jc w:val="both"/>
        <w:rPr>
          <w:b/>
          <w:bCs/>
        </w:rPr>
      </w:pPr>
    </w:p>
    <w:p w14:paraId="4D116245" w14:textId="77777777" w:rsidR="00F319B4" w:rsidRDefault="00F319B4" w:rsidP="00635951">
      <w:pPr>
        <w:jc w:val="both"/>
        <w:rPr>
          <w:b/>
          <w:bCs/>
        </w:rPr>
      </w:pPr>
    </w:p>
    <w:p w14:paraId="10C7E4F7" w14:textId="5CC3244B" w:rsidR="00F319B4" w:rsidRDefault="00F319B4" w:rsidP="00635951">
      <w:pPr>
        <w:jc w:val="both"/>
        <w:rPr>
          <w:b/>
          <w:bCs/>
        </w:rPr>
      </w:pPr>
    </w:p>
    <w:p w14:paraId="0A910BFF" w14:textId="72316EF2" w:rsidR="006518FA" w:rsidRDefault="006518FA" w:rsidP="00635951">
      <w:pPr>
        <w:jc w:val="both"/>
        <w:rPr>
          <w:b/>
          <w:bCs/>
        </w:rPr>
      </w:pPr>
    </w:p>
    <w:p w14:paraId="21442F99" w14:textId="683FDA6C" w:rsidR="00635951" w:rsidRDefault="00635951" w:rsidP="00635951">
      <w:pPr>
        <w:jc w:val="both"/>
        <w:rPr>
          <w:b/>
          <w:bCs/>
        </w:rPr>
      </w:pPr>
    </w:p>
    <w:p w14:paraId="4FE2C00C" w14:textId="25B83FB5" w:rsidR="00635951" w:rsidRDefault="00635951" w:rsidP="00635951">
      <w:pPr>
        <w:jc w:val="both"/>
        <w:rPr>
          <w:b/>
          <w:bCs/>
        </w:rPr>
      </w:pPr>
    </w:p>
    <w:p w14:paraId="48EE606E" w14:textId="441477B5" w:rsidR="00635951" w:rsidRDefault="00635951" w:rsidP="00635951">
      <w:pPr>
        <w:jc w:val="both"/>
        <w:rPr>
          <w:b/>
          <w:bCs/>
        </w:rPr>
      </w:pPr>
    </w:p>
    <w:p w14:paraId="7BF62E27" w14:textId="39CAF4B9" w:rsidR="00635951" w:rsidRDefault="00082A5A" w:rsidP="00635951">
      <w:pPr>
        <w:jc w:val="both"/>
        <w:rPr>
          <w:b/>
          <w:bCs/>
        </w:rPr>
      </w:pPr>
      <w:r>
        <w:rPr>
          <w:b/>
          <w:bCs/>
          <w:noProof/>
          <w:lang w:eastAsia="en-GB"/>
        </w:rPr>
        <mc:AlternateContent>
          <mc:Choice Requires="wpg">
            <w:drawing>
              <wp:anchor distT="0" distB="0" distL="114300" distR="114300" simplePos="0" relativeHeight="251653120" behindDoc="0" locked="0" layoutInCell="1" allowOverlap="1" wp14:anchorId="1087357A" wp14:editId="01F2A012">
                <wp:simplePos x="0" y="0"/>
                <wp:positionH relativeFrom="column">
                  <wp:posOffset>-133350</wp:posOffset>
                </wp:positionH>
                <wp:positionV relativeFrom="paragraph">
                  <wp:posOffset>289560</wp:posOffset>
                </wp:positionV>
                <wp:extent cx="6145200" cy="3524250"/>
                <wp:effectExtent l="0" t="0" r="27305" b="19050"/>
                <wp:wrapNone/>
                <wp:docPr id="6" name="Group 6"/>
                <wp:cNvGraphicFramePr/>
                <a:graphic xmlns:a="http://schemas.openxmlformats.org/drawingml/2006/main">
                  <a:graphicData uri="http://schemas.microsoft.com/office/word/2010/wordprocessingGroup">
                    <wpg:wgp>
                      <wpg:cNvGrpSpPr/>
                      <wpg:grpSpPr>
                        <a:xfrm>
                          <a:off x="0" y="0"/>
                          <a:ext cx="6145200" cy="3524250"/>
                          <a:chOff x="0" y="1"/>
                          <a:chExt cx="5962650" cy="3571032"/>
                        </a:xfrm>
                        <a:noFill/>
                      </wpg:grpSpPr>
                      <wps:wsp>
                        <wps:cNvPr id="69" name="Text Box 69"/>
                        <wps:cNvSpPr txBox="1"/>
                        <wps:spPr>
                          <a:xfrm>
                            <a:off x="4575" y="20956"/>
                            <a:ext cx="2841056" cy="32649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650D9B1F" w14:textId="77777777" w:rsidR="00E71F0F" w:rsidRPr="008450F8" w:rsidRDefault="00E71F0F" w:rsidP="00624DF6">
                              <w:pPr>
                                <w:pStyle w:val="BodyText"/>
                                <w:spacing w:before="0" w:after="0"/>
                                <w:rPr>
                                  <w:b/>
                                </w:rPr>
                              </w:pPr>
                              <w:r w:rsidRPr="008450F8">
                                <w:rPr>
                                  <w:b/>
                                </w:rPr>
                                <w:t>What if there is a problem?</w:t>
                              </w:r>
                            </w:p>
                            <w:p w14:paraId="7D376329" w14:textId="77777777" w:rsidR="00E71F0F" w:rsidRDefault="00E7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3504" y="221985"/>
                            <a:ext cx="5912085" cy="334904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58E4D" w14:textId="52316591" w:rsidR="00E71F0F" w:rsidRDefault="00E71F0F" w:rsidP="003329FC">
                              <w:pPr>
                                <w:pStyle w:val="BodyText"/>
                                <w:spacing w:before="0" w:after="0"/>
                                <w:jc w:val="both"/>
                              </w:pPr>
                              <w:r>
                                <w:t xml:space="preserve">It is very unlikely that you will come to any harm as a result of taking part in this study as all of the investigations are already used in the NHS every day. Your care and treatment, including any tests which may be undertaken (such as swabs/samples, </w:t>
                              </w:r>
                              <w:r w:rsidR="00841123">
                                <w:t xml:space="preserve">blood tests, </w:t>
                              </w:r>
                              <w:r>
                                <w:t>scans and x-rays) will remain the same as you would receive outside of the study.</w:t>
                              </w:r>
                              <w:r w:rsidRPr="0038240A">
                                <w:t xml:space="preserve"> </w:t>
                              </w:r>
                              <w:r w:rsidR="006873D9" w:rsidRPr="0038240A">
                                <w:t>If you have a</w:t>
                              </w:r>
                              <w:r w:rsidR="006873D9">
                                <w:t>ny</w:t>
                              </w:r>
                              <w:r w:rsidR="006873D9" w:rsidRPr="0038240A">
                                <w:t xml:space="preserve"> concern</w:t>
                              </w:r>
                              <w:r w:rsidR="006873D9">
                                <w:t>s</w:t>
                              </w:r>
                              <w:r w:rsidR="006873D9" w:rsidRPr="0038240A">
                                <w:t xml:space="preserve"> about any aspect of this study, you should ask to speak with </w:t>
                              </w:r>
                              <w:r w:rsidR="006873D9">
                                <w:t>a member of your healthcare team</w:t>
                              </w:r>
                              <w:r w:rsidR="006873D9" w:rsidRPr="0038240A">
                                <w:t>.</w:t>
                              </w:r>
                            </w:p>
                            <w:p w14:paraId="6129B7B7" w14:textId="1D61CDBA" w:rsidR="00E71F0F" w:rsidRDefault="00E71F0F" w:rsidP="003329FC">
                              <w:pPr>
                                <w:pStyle w:val="BodyText"/>
                                <w:spacing w:before="0" w:after="0"/>
                                <w:jc w:val="both"/>
                              </w:pPr>
                              <w:r>
                                <w:t>Every care will be taken in the course of this study. However, in the unlikely event that you are injured as a result of the managing organisation (University of Leeds), compensation may be available</w:t>
                              </w:r>
                              <w:r w:rsidR="00841123">
                                <w:t>,</w:t>
                              </w:r>
                              <w:r>
                                <w:t xml:space="preserve"> but you may have to pay your related legal costs. The hospital where you receive your treatment has a duty of care to you whether or not you agree to participate in the study, and the University of Leeds accepts no liability for negligence on the part of your hospitals employees. If you wish to complain about any aspect of the way you have been treated please contact your research clinician in the first instance. Any claims will be subject to UK law and must be brought in the UK. If you have private medical insurance, you should tell your insurer that you are taking part in research. They will let you know if it affects your policy.</w:t>
                              </w:r>
                            </w:p>
                            <w:p w14:paraId="253174B7" w14:textId="6F656A2F" w:rsidR="00E71F0F" w:rsidRDefault="006E020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Rectangle 34"/>
                        <wps:cNvSpPr/>
                        <wps:spPr>
                          <a:xfrm>
                            <a:off x="0" y="1"/>
                            <a:ext cx="5962650" cy="3571032"/>
                          </a:xfrm>
                          <a:prstGeom prst="rect">
                            <a:avLst/>
                          </a:prstGeom>
                          <a:grp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87357A" id="Group 6" o:spid="_x0000_s1087" style="position:absolute;left:0;text-align:left;margin-left:-10.5pt;margin-top:22.8pt;width:483.85pt;height:277.5pt;z-index:251653120;mso-width-relative:margin;mso-height-relative:margin" coordorigin="" coordsize="59626,35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">
                <v:shape id="Text Box 69" o:spid="_x0000_s1088" type="#_x0000_t202" style="position:absolute;left:45;top:209;width:28411;height:3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" filled="f" stroked="f" strokeweight=".5pt">
                  <v:textbox>
                    <w:txbxContent>
                      <w:p w14:paraId="650D9B1F" w14:textId="77777777" w:rsidR="00E71F0F" w:rsidRPr="008450F8" w:rsidRDefault="00E71F0F" w:rsidP="00624DF6">
                        <w:pPr>
                          <w:pStyle w:val="BodyText"/>
                          <w:spacing w:before="0" w:after="0"/>
                          <w:rPr>
                            <w:b/>
                          </w:rPr>
                        </w:pPr>
                        <w:r w:rsidRPr="008450F8">
                          <w:rPr>
                            <w:b/>
                          </w:rPr>
                          <w:t>What if there is a problem?</w:t>
                        </w:r>
                      </w:p>
                      <w:p w14:paraId="7D376329" w14:textId="77777777" w:rsidR="00E71F0F" w:rsidRDefault="00E71F0F"/>
                    </w:txbxContent>
                  </v:textbox>
                </v:shape>
                <v:shape id="Text Box 70" o:spid="_x0000_s1089" type="#_x0000_t202" style="position:absolute;left:135;top:2219;width:59120;height:334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" filled="f" stroked="f" strokeweight=".5pt">
                  <v:textbox>
                    <w:txbxContent>
                      <w:p w14:paraId="57A58E4D" w14:textId="52316591" w:rsidR="00E71F0F" w:rsidRDefault="00E71F0F" w:rsidP="003329FC">
                        <w:pPr>
                          <w:pStyle w:val="BodyText"/>
                          <w:spacing w:before="0" w:after="0"/>
                          <w:jc w:val="both"/>
                        </w:pPr>
                        <w:r>
                          <w:t xml:space="preserve">It is very unlikely that you will come to any harm as a result of taking part in this study as all of the investigations are already used in the NHS every day. Your care and treatment, including any tests which may be undertaken (such as swabs/samples, </w:t>
                        </w:r>
                        <w:r w:rsidR="00841123">
                          <w:t xml:space="preserve">blood tests, </w:t>
                        </w:r>
                        <w:r>
                          <w:t>scans and x-rays) will remain the same as you would receive outside of the study.</w:t>
                        </w:r>
                        <w:r w:rsidRPr="0038240A">
                          <w:t xml:space="preserve"> </w:t>
                        </w:r>
                        <w:r w:rsidR="006873D9" w:rsidRPr="0038240A">
                          <w:t>If you have a</w:t>
                        </w:r>
                        <w:r w:rsidR="006873D9">
                          <w:t>ny</w:t>
                        </w:r>
                        <w:r w:rsidR="006873D9" w:rsidRPr="0038240A">
                          <w:t xml:space="preserve"> concern</w:t>
                        </w:r>
                        <w:r w:rsidR="006873D9">
                          <w:t>s</w:t>
                        </w:r>
                        <w:r w:rsidR="006873D9" w:rsidRPr="0038240A">
                          <w:t xml:space="preserve"> about any aspect of this study, you should ask to speak with </w:t>
                        </w:r>
                        <w:r w:rsidR="006873D9">
                          <w:t>a member of your healthcare team</w:t>
                        </w:r>
                        <w:r w:rsidR="006873D9" w:rsidRPr="0038240A">
                          <w:t>.</w:t>
                        </w:r>
                      </w:p>
                      <w:p w14:paraId="6129B7B7" w14:textId="1D61CDBA" w:rsidR="00E71F0F" w:rsidRDefault="00E71F0F" w:rsidP="003329FC">
                        <w:pPr>
                          <w:pStyle w:val="BodyText"/>
                          <w:spacing w:before="0" w:after="0"/>
                          <w:jc w:val="both"/>
                        </w:pPr>
                        <w:r>
                          <w:t>Every care will be taken in the course of this study. However, in the unlikely event that you are injured as a result of the managing organisation (University of Leeds), compensation may be available</w:t>
                        </w:r>
                        <w:r w:rsidR="00841123">
                          <w:t>,</w:t>
                        </w:r>
                        <w:r>
                          <w:t xml:space="preserve"> but you may have to pay your related legal costs. The hospital where you receive your treatment has a duty of care to you whether or not you agree to participate in the study, and the University of Leeds accepts no liability for negligence on the part of your hospitals employees. If you wish to complain about any aspect of the way you have been treated please contact your research clinician in the first instance. Any claims will be subject to UK law and must be brought in the UK. If you have private medical insurance, you should tell your insurer that you are taking part in research. They will let you know if it affects your policy.</w:t>
                        </w:r>
                      </w:p>
                      <w:p w14:paraId="253174B7" w14:textId="6F656A2F" w:rsidR="00E71F0F" w:rsidRDefault="006E0207">
                        <w:r>
                          <w:t xml:space="preserve">  </w:t>
                        </w:r>
                      </w:p>
                    </w:txbxContent>
                  </v:textbox>
                </v:shape>
                <v:rect id="Rectangle 34" o:spid="_x0000_s1090" style="position:absolute;width:59626;height:357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" filled="f" strokecolor="#7f7f7f [1612]" strokeweight="2pt">
                  <v:stroke linestyle="thinThin"/>
                </v:rect>
              </v:group>
            </w:pict>
          </mc:Fallback>
        </mc:AlternateContent>
      </w:r>
    </w:p>
    <w:p w14:paraId="2E559856" w14:textId="5BFAA64E" w:rsidR="00635951" w:rsidRDefault="00635951" w:rsidP="00635951">
      <w:pPr>
        <w:jc w:val="both"/>
        <w:rPr>
          <w:b/>
          <w:bCs/>
        </w:rPr>
      </w:pPr>
    </w:p>
    <w:p w14:paraId="24C1F2FC" w14:textId="2B79324D" w:rsidR="00635951" w:rsidRDefault="00635951" w:rsidP="00635951">
      <w:pPr>
        <w:jc w:val="both"/>
        <w:rPr>
          <w:b/>
          <w:bCs/>
        </w:rPr>
      </w:pPr>
    </w:p>
    <w:p w14:paraId="3F937BEC" w14:textId="79F8F647" w:rsidR="00635951" w:rsidRDefault="00635951" w:rsidP="00635951">
      <w:pPr>
        <w:jc w:val="both"/>
        <w:rPr>
          <w:b/>
          <w:bCs/>
        </w:rPr>
      </w:pPr>
    </w:p>
    <w:p w14:paraId="1805E66D" w14:textId="017A7DB8" w:rsidR="00635951" w:rsidRDefault="00635951" w:rsidP="00635951">
      <w:pPr>
        <w:jc w:val="both"/>
        <w:rPr>
          <w:b/>
          <w:bCs/>
        </w:rPr>
      </w:pPr>
    </w:p>
    <w:p w14:paraId="3565A755" w14:textId="53127846" w:rsidR="00635951" w:rsidRDefault="00635951" w:rsidP="00635951">
      <w:pPr>
        <w:jc w:val="both"/>
        <w:rPr>
          <w:b/>
          <w:bCs/>
        </w:rPr>
      </w:pPr>
    </w:p>
    <w:p w14:paraId="17D14983" w14:textId="1BD820F3" w:rsidR="00635951" w:rsidRDefault="00635951" w:rsidP="00635951">
      <w:pPr>
        <w:jc w:val="both"/>
        <w:rPr>
          <w:b/>
          <w:bCs/>
        </w:rPr>
      </w:pPr>
    </w:p>
    <w:p w14:paraId="52FDF411" w14:textId="77777777" w:rsidR="00635951" w:rsidRDefault="00635951" w:rsidP="00635951">
      <w:pPr>
        <w:jc w:val="both"/>
        <w:rPr>
          <w:b/>
          <w:bCs/>
        </w:rPr>
      </w:pPr>
    </w:p>
    <w:p w14:paraId="04272FE4" w14:textId="77777777" w:rsidR="003329FC" w:rsidRDefault="003329FC" w:rsidP="00635951">
      <w:pPr>
        <w:pStyle w:val="BodyText"/>
        <w:spacing w:after="0"/>
        <w:rPr>
          <w:b/>
        </w:rPr>
      </w:pPr>
    </w:p>
    <w:p w14:paraId="6E64F87F" w14:textId="1B6F10A6" w:rsidR="003329FC" w:rsidRDefault="003329FC" w:rsidP="00635951">
      <w:pPr>
        <w:pStyle w:val="BodyText"/>
        <w:spacing w:after="0"/>
        <w:rPr>
          <w:b/>
        </w:rPr>
      </w:pPr>
    </w:p>
    <w:p w14:paraId="7F35A3A7" w14:textId="6A42B201" w:rsidR="00824E49" w:rsidRDefault="00824E49" w:rsidP="00635951">
      <w:pPr>
        <w:pStyle w:val="BodyText"/>
        <w:spacing w:after="0"/>
        <w:rPr>
          <w:b/>
        </w:rPr>
      </w:pPr>
    </w:p>
    <w:p w14:paraId="3ED92F91" w14:textId="6D69B18F" w:rsidR="003329FC" w:rsidRDefault="003329FC" w:rsidP="00635951">
      <w:pPr>
        <w:jc w:val="both"/>
        <w:rPr>
          <w:b/>
          <w:bCs/>
        </w:rPr>
      </w:pPr>
    </w:p>
    <w:p w14:paraId="2D02AC16" w14:textId="213644F0" w:rsidR="003329FC" w:rsidRDefault="003329FC" w:rsidP="00635951">
      <w:pPr>
        <w:jc w:val="both"/>
        <w:rPr>
          <w:b/>
          <w:bCs/>
        </w:rPr>
      </w:pPr>
    </w:p>
    <w:p w14:paraId="5A909CBC" w14:textId="1493D15C" w:rsidR="003329FC" w:rsidRDefault="00082A5A" w:rsidP="00635951">
      <w:pPr>
        <w:jc w:val="both"/>
        <w:rPr>
          <w:b/>
          <w:bCs/>
        </w:rPr>
      </w:pPr>
      <w:r>
        <w:rPr>
          <w:b/>
          <w:noProof/>
          <w:lang w:eastAsia="en-GB"/>
        </w:rPr>
        <mc:AlternateContent>
          <mc:Choice Requires="wpg">
            <w:drawing>
              <wp:anchor distT="0" distB="0" distL="114300" distR="114300" simplePos="0" relativeHeight="251666432" behindDoc="0" locked="0" layoutInCell="1" allowOverlap="1" wp14:anchorId="19C2E717" wp14:editId="5933D482">
                <wp:simplePos x="0" y="0"/>
                <wp:positionH relativeFrom="column">
                  <wp:posOffset>-123825</wp:posOffset>
                </wp:positionH>
                <wp:positionV relativeFrom="paragraph">
                  <wp:posOffset>260350</wp:posOffset>
                </wp:positionV>
                <wp:extent cx="6143625" cy="1514475"/>
                <wp:effectExtent l="0" t="0" r="28575" b="9525"/>
                <wp:wrapNone/>
                <wp:docPr id="28" name="Group 28"/>
                <wp:cNvGraphicFramePr/>
                <a:graphic xmlns:a="http://schemas.openxmlformats.org/drawingml/2006/main">
                  <a:graphicData uri="http://schemas.microsoft.com/office/word/2010/wordprocessingGroup">
                    <wpg:wgp>
                      <wpg:cNvGrpSpPr/>
                      <wpg:grpSpPr>
                        <a:xfrm>
                          <a:off x="0" y="0"/>
                          <a:ext cx="6143625" cy="1514475"/>
                          <a:chOff x="0" y="0"/>
                          <a:chExt cx="6143625" cy="1638191"/>
                        </a:xfrm>
                      </wpg:grpSpPr>
                      <wps:wsp>
                        <wps:cNvPr id="75" name="Text Box 75"/>
                        <wps:cNvSpPr txBox="1"/>
                        <wps:spPr>
                          <a:xfrm>
                            <a:off x="60385" y="287001"/>
                            <a:ext cx="6035615" cy="13511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2A20DB" w14:textId="75920926" w:rsidR="00E71F0F" w:rsidRDefault="00E71F0F" w:rsidP="005B142C">
                              <w:pPr>
                                <w:spacing w:before="0"/>
                                <w:jc w:val="both"/>
                              </w:pPr>
                              <w:r>
                                <w:t>Yes.</w:t>
                              </w:r>
                              <w:r w:rsidRPr="008450F8">
                                <w:t xml:space="preserve"> If you decide to participate in </w:t>
                              </w:r>
                              <w:r>
                                <w:t xml:space="preserve">DOMINO-DFU </w:t>
                              </w:r>
                              <w:r w:rsidRPr="008450F8">
                                <w:t xml:space="preserve">the information collected about you will be handled </w:t>
                              </w:r>
                              <w:r>
                                <w:t xml:space="preserve">confidentially and strictly </w:t>
                              </w:r>
                              <w:r w:rsidRPr="008450F8">
                                <w:t xml:space="preserve">in accordance with the consent that you have given and </w:t>
                              </w:r>
                              <w:r>
                                <w:t xml:space="preserve">relevant data protection laws, including </w:t>
                              </w:r>
                              <w:r w:rsidRPr="008450F8">
                                <w:t xml:space="preserve">the </w:t>
                              </w:r>
                              <w:r>
                                <w:t>2018</w:t>
                              </w:r>
                              <w:r w:rsidRPr="008450F8">
                                <w:t xml:space="preserve"> Data Protection Act.</w:t>
                              </w:r>
                              <w:r>
                                <w:t xml:space="preserve"> </w:t>
                              </w:r>
                            </w:p>
                            <w:p w14:paraId="15E96423" w14:textId="7697FEF1" w:rsidR="00E71F0F" w:rsidRDefault="00E71F0F" w:rsidP="005B142C">
                              <w:pPr>
                                <w:spacing w:before="0"/>
                                <w:jc w:val="both"/>
                              </w:pPr>
                              <w:r w:rsidRPr="008450F8">
                                <w:t xml:space="preserve">In line with Good Clinical Practice guidelines, at the end of the study, </w:t>
                              </w:r>
                              <w:r>
                                <w:t>your data</w:t>
                              </w:r>
                              <w:r w:rsidRPr="008450F8">
                                <w:t xml:space="preserve"> will be securely archived for a minimum of </w:t>
                              </w:r>
                              <w:r>
                                <w:t>15 years, a</w:t>
                              </w:r>
                              <w:r w:rsidRPr="008450F8">
                                <w:t>rrangements for confidential destruction will then be made.</w:t>
                              </w:r>
                            </w:p>
                            <w:p w14:paraId="0CA8DC03" w14:textId="10D5C1EA" w:rsidR="00E71F0F" w:rsidRDefault="00E71F0F" w:rsidP="00183BBA">
                              <w:pPr>
                                <w:spacing w:before="0" w:after="12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Rectangle 37"/>
                        <wps:cNvSpPr/>
                        <wps:spPr>
                          <a:xfrm>
                            <a:off x="0" y="0"/>
                            <a:ext cx="6143625" cy="1638188"/>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Text Box 76"/>
                        <wps:cNvSpPr txBox="1"/>
                        <wps:spPr>
                          <a:xfrm>
                            <a:off x="60385" y="60306"/>
                            <a:ext cx="4159190" cy="2578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27790" w14:textId="4C10534C" w:rsidR="00E71F0F" w:rsidRDefault="00E71F0F" w:rsidP="002C2A37">
                              <w:pPr>
                                <w:spacing w:before="0"/>
                              </w:pPr>
                              <w:r w:rsidRPr="008450F8">
                                <w:rPr>
                                  <w:b/>
                                </w:rPr>
                                <w:t>Will my taking part in this study be kept confidential</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9C2E717" id="Group 28" o:spid="_x0000_s1091" style="position:absolute;left:0;text-align:left;margin-left:-9.75pt;margin-top:20.5pt;width:483.75pt;height:119.25pt;z-index:251666432;mso-height-relative:margin" coordsize="61436,1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">
                <v:shape id="Text Box 75" o:spid="_x0000_s1092" type="#_x0000_t202" style="position:absolute;left:603;top:2870;width:60357;height:13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" fillcolor="white [3201]" stroked="f" strokeweight=".5pt">
                  <v:textbox>
                    <w:txbxContent>
                      <w:p w14:paraId="5F2A20DB" w14:textId="75920926" w:rsidR="00E71F0F" w:rsidRDefault="00E71F0F" w:rsidP="005B142C">
                        <w:pPr>
                          <w:spacing w:before="0"/>
                          <w:jc w:val="both"/>
                        </w:pPr>
                        <w:r>
                          <w:t>Yes.</w:t>
                        </w:r>
                        <w:r w:rsidRPr="008450F8">
                          <w:t xml:space="preserve"> If you decide to participate in </w:t>
                        </w:r>
                        <w:r>
                          <w:t xml:space="preserve">DOMINO-DFU </w:t>
                        </w:r>
                        <w:r w:rsidRPr="008450F8">
                          <w:t xml:space="preserve">the information collected about you will be handled </w:t>
                        </w:r>
                        <w:r>
                          <w:t xml:space="preserve">confidentially and strictly </w:t>
                        </w:r>
                        <w:r w:rsidRPr="008450F8">
                          <w:t xml:space="preserve">in accordance with the consent that you have given and </w:t>
                        </w:r>
                        <w:r>
                          <w:t xml:space="preserve">relevant data protection laws, including </w:t>
                        </w:r>
                        <w:r w:rsidRPr="008450F8">
                          <w:t xml:space="preserve">the </w:t>
                        </w:r>
                        <w:r>
                          <w:t>2018</w:t>
                        </w:r>
                        <w:r w:rsidRPr="008450F8">
                          <w:t xml:space="preserve"> Data Protection Act.</w:t>
                        </w:r>
                        <w:r>
                          <w:t xml:space="preserve"> </w:t>
                        </w:r>
                      </w:p>
                      <w:p w14:paraId="15E96423" w14:textId="7697FEF1" w:rsidR="00E71F0F" w:rsidRDefault="00E71F0F" w:rsidP="005B142C">
                        <w:pPr>
                          <w:spacing w:before="0"/>
                          <w:jc w:val="both"/>
                        </w:pPr>
                        <w:r w:rsidRPr="008450F8">
                          <w:t xml:space="preserve">In line with Good Clinical Practice guidelines, at the end of the study, </w:t>
                        </w:r>
                        <w:r>
                          <w:t>your data</w:t>
                        </w:r>
                        <w:r w:rsidRPr="008450F8">
                          <w:t xml:space="preserve"> will be securely archived for a minimum of </w:t>
                        </w:r>
                        <w:r>
                          <w:t>15 years, a</w:t>
                        </w:r>
                        <w:r w:rsidRPr="008450F8">
                          <w:t>rrangements for confidential destruction will then be made.</w:t>
                        </w:r>
                      </w:p>
                      <w:p w14:paraId="0CA8DC03" w14:textId="10D5C1EA" w:rsidR="00E71F0F" w:rsidRDefault="00E71F0F" w:rsidP="00183BBA">
                        <w:pPr>
                          <w:spacing w:before="0" w:after="120"/>
                          <w:jc w:val="both"/>
                        </w:pPr>
                      </w:p>
                    </w:txbxContent>
                  </v:textbox>
                </v:shape>
                <v:rect id="Rectangle 37" o:spid="_x0000_s1093" style="position:absolute;width:61436;height:16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" filled="f" strokecolor="#7f7f7f [1612]" strokeweight="2pt">
                  <v:stroke linestyle="thinThin"/>
                </v:rect>
                <v:shape id="Text Box 76" o:spid="_x0000_s1094" type="#_x0000_t202" style="position:absolute;left:603;top:603;width:41592;height:2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" fillcolor="white [3201]" stroked="f" strokeweight=".5pt">
                  <v:textbox>
                    <w:txbxContent>
                      <w:p w14:paraId="12A27790" w14:textId="4C10534C" w:rsidR="00E71F0F" w:rsidRDefault="00E71F0F" w:rsidP="002C2A37">
                        <w:pPr>
                          <w:spacing w:before="0"/>
                        </w:pPr>
                        <w:r w:rsidRPr="008450F8">
                          <w:rPr>
                            <w:b/>
                          </w:rPr>
                          <w:t>Will my taking part in this study be kept confidential</w:t>
                        </w:r>
                        <w:r>
                          <w:rPr>
                            <w:b/>
                          </w:rPr>
                          <w:t>?</w:t>
                        </w:r>
                      </w:p>
                    </w:txbxContent>
                  </v:textbox>
                </v:shape>
              </v:group>
            </w:pict>
          </mc:Fallback>
        </mc:AlternateContent>
      </w:r>
    </w:p>
    <w:p w14:paraId="78D9C2D7" w14:textId="35262CDC" w:rsidR="003329FC" w:rsidRDefault="003329FC" w:rsidP="00635951">
      <w:pPr>
        <w:jc w:val="both"/>
        <w:rPr>
          <w:b/>
          <w:bCs/>
        </w:rPr>
      </w:pPr>
    </w:p>
    <w:p w14:paraId="47F37C4B" w14:textId="3A9CC8D8" w:rsidR="00635951" w:rsidRDefault="00635951" w:rsidP="00635951">
      <w:pPr>
        <w:jc w:val="both"/>
        <w:rPr>
          <w:b/>
          <w:bCs/>
        </w:rPr>
      </w:pPr>
    </w:p>
    <w:p w14:paraId="4708A165" w14:textId="54B22814" w:rsidR="00BB1C57" w:rsidRDefault="00BB1C57" w:rsidP="00635951">
      <w:pPr>
        <w:jc w:val="both"/>
        <w:rPr>
          <w:b/>
          <w:bCs/>
        </w:rPr>
      </w:pPr>
    </w:p>
    <w:p w14:paraId="49AE0347" w14:textId="523C387A" w:rsidR="00635951" w:rsidRDefault="00635951" w:rsidP="00635951">
      <w:pPr>
        <w:jc w:val="both"/>
        <w:rPr>
          <w:b/>
          <w:bCs/>
        </w:rPr>
      </w:pPr>
    </w:p>
    <w:p w14:paraId="33C09981" w14:textId="1BB687D6" w:rsidR="00635951" w:rsidRDefault="00635951" w:rsidP="00635951">
      <w:pPr>
        <w:jc w:val="both"/>
        <w:rPr>
          <w:b/>
          <w:bCs/>
        </w:rPr>
      </w:pPr>
    </w:p>
    <w:p w14:paraId="73ADA0B7" w14:textId="27E96453" w:rsidR="00635951" w:rsidRDefault="00016DF2" w:rsidP="00635951">
      <w:pPr>
        <w:pStyle w:val="BodyText"/>
        <w:spacing w:after="0"/>
        <w:rPr>
          <w:b/>
        </w:rPr>
      </w:pPr>
      <w:r>
        <w:rPr>
          <w:b/>
          <w:noProof/>
          <w:lang w:eastAsia="en-GB"/>
        </w:rPr>
        <w:lastRenderedPageBreak/>
        <mc:AlternateContent>
          <mc:Choice Requires="wpg">
            <w:drawing>
              <wp:anchor distT="0" distB="0" distL="114300" distR="114300" simplePos="0" relativeHeight="251726848" behindDoc="0" locked="0" layoutInCell="1" allowOverlap="1" wp14:anchorId="48896728" wp14:editId="5C208694">
                <wp:simplePos x="0" y="0"/>
                <wp:positionH relativeFrom="column">
                  <wp:posOffset>-76200</wp:posOffset>
                </wp:positionH>
                <wp:positionV relativeFrom="paragraph">
                  <wp:posOffset>-428624</wp:posOffset>
                </wp:positionV>
                <wp:extent cx="6116400" cy="8220074"/>
                <wp:effectExtent l="0" t="0" r="17780" b="10160"/>
                <wp:wrapNone/>
                <wp:docPr id="98" name="Group 98"/>
                <wp:cNvGraphicFramePr/>
                <a:graphic xmlns:a="http://schemas.openxmlformats.org/drawingml/2006/main">
                  <a:graphicData uri="http://schemas.microsoft.com/office/word/2010/wordprocessingGroup">
                    <wpg:wgp>
                      <wpg:cNvGrpSpPr/>
                      <wpg:grpSpPr>
                        <a:xfrm>
                          <a:off x="0" y="0"/>
                          <a:ext cx="6116400" cy="8220074"/>
                          <a:chOff x="0" y="-142874"/>
                          <a:chExt cx="6116400" cy="7662622"/>
                        </a:xfrm>
                        <a:noFill/>
                      </wpg:grpSpPr>
                      <wps:wsp>
                        <wps:cNvPr id="97" name="Text Box 97"/>
                        <wps:cNvSpPr txBox="1"/>
                        <wps:spPr>
                          <a:xfrm>
                            <a:off x="1" y="-95071"/>
                            <a:ext cx="5476875" cy="298330"/>
                          </a:xfrm>
                          <a:prstGeom prst="rect">
                            <a:avLst/>
                          </a:prstGeom>
                          <a:grpFill/>
                          <a:ln w="6350">
                            <a:noFill/>
                          </a:ln>
                        </wps:spPr>
                        <wps:txbx>
                          <w:txbxContent>
                            <w:p w14:paraId="722BF460" w14:textId="3FE2778D" w:rsidR="00E71F0F" w:rsidRPr="00E14037" w:rsidRDefault="00E71F0F" w:rsidP="00E14037">
                              <w:pPr>
                                <w:spacing w:before="0"/>
                                <w:rPr>
                                  <w:b/>
                                </w:rPr>
                              </w:pPr>
                              <w:r w:rsidRPr="00E14037">
                                <w:rPr>
                                  <w:b/>
                                </w:rPr>
                                <w:t>How will my information be used?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9" name="Group 59"/>
                        <wpg:cNvGrpSpPr/>
                        <wpg:grpSpPr>
                          <a:xfrm>
                            <a:off x="0" y="-142874"/>
                            <a:ext cx="6116400" cy="7662622"/>
                            <a:chOff x="0" y="-142884"/>
                            <a:chExt cx="6116400" cy="7663143"/>
                          </a:xfrm>
                          <a:grpFill/>
                        </wpg:grpSpPr>
                        <wps:wsp>
                          <wps:cNvPr id="58" name="Text Box 58"/>
                          <wps:cNvSpPr txBox="1"/>
                          <wps:spPr>
                            <a:xfrm>
                              <a:off x="0" y="105597"/>
                              <a:ext cx="6076949" cy="7414662"/>
                            </a:xfrm>
                            <a:prstGeom prst="rect">
                              <a:avLst/>
                            </a:prstGeom>
                            <a:grpFill/>
                            <a:ln w="6350">
                              <a:noFill/>
                            </a:ln>
                          </wps:spPr>
                          <wps:txbx>
                            <w:txbxContent>
                              <w:p w14:paraId="659BA6A0" w14:textId="7FD0B297" w:rsidR="00E71F0F" w:rsidRDefault="00E71F0F" w:rsidP="0027782B">
                                <w:pPr>
                                  <w:spacing w:before="0" w:line="240" w:lineRule="auto"/>
                                  <w:jc w:val="both"/>
                                </w:pPr>
                                <w:r>
                                  <w:t xml:space="preserve">We will take all necessary measures to ensure information about you is sent and stored securely by us or anyone acting on our behalf. </w:t>
                                </w:r>
                              </w:p>
                              <w:p w14:paraId="666B2A70" w14:textId="53708F62" w:rsidR="00E71F0F" w:rsidRDefault="00E71F0F" w:rsidP="00EA692C">
                                <w:pPr>
                                  <w:spacing w:after="120"/>
                                  <w:jc w:val="both"/>
                                </w:pPr>
                                <w:r>
                                  <w:t>Information needed for the study will be entered directly into a secure database or collected on paper forms. Paper forms will be sent (using standard Royal Mail post or by a very secure internet method called secure file transfer) from the hospital to the Clinical Trials Research Unit (CTRU). You will be allocated a study number, which will be used with your date of birth and initials to identify you on each paper form. Your full name will be included on your consent form and a copy of this will be sent to CTRU by post or secure file transfer so we can check you have definitely agreed to take part in the study. This will be sent separately to any other study forms. All of your data will be entered onto a secure database held at CTRU.</w:t>
                                </w:r>
                              </w:p>
                              <w:p w14:paraId="7A25A384" w14:textId="5581C810" w:rsidR="00E71F0F" w:rsidRDefault="00E71F0F" w:rsidP="00183BBA">
                                <w:pPr>
                                  <w:spacing w:before="0" w:after="120"/>
                                  <w:jc w:val="both"/>
                                </w:pPr>
                                <w:r>
                                  <w:t xml:space="preserve">Your full name, and preferred contact method details will be collected on a contact details form to enable CTRU to send questionnaires, reminder messages, updates about the study and other relevant items of interest, and study results to you (where you have indicated you would like to receive these). This form is sent to CTRU by post or secure file transfer. </w:t>
                                </w:r>
                                <w:r w:rsidR="002924F3">
                                  <w:t xml:space="preserve">If you choose to update your contact details on our website, this information will be sent to the </w:t>
                                </w:r>
                                <w:r w:rsidR="000A7A9A">
                                  <w:t xml:space="preserve">DOMINO-DFU </w:t>
                                </w:r>
                                <w:r w:rsidR="002924F3">
                                  <w:t>study team at CTRU</w:t>
                                </w:r>
                                <w:r w:rsidR="00E1458D">
                                  <w:t xml:space="preserve"> </w:t>
                                </w:r>
                                <w:r w:rsidR="001726A6">
                                  <w:t>by email</w:t>
                                </w:r>
                                <w:r w:rsidR="00E1458D">
                                  <w:t>. A</w:t>
                                </w:r>
                                <w:r w:rsidR="002924F3">
                                  <w:t>n email account which can only be accessed by members of the DOMINO-DFU study team responsible for keeping contact details up to date</w:t>
                                </w:r>
                                <w:r w:rsidR="00E1458D">
                                  <w:t xml:space="preserve"> will be used for this purpose only.</w:t>
                                </w:r>
                              </w:p>
                              <w:p w14:paraId="63CF83E2" w14:textId="18462B4E" w:rsidR="00E71F0F" w:rsidRDefault="00E71F0F" w:rsidP="00183BBA">
                                <w:pPr>
                                  <w:spacing w:before="0" w:after="120"/>
                                  <w:jc w:val="both"/>
                                </w:pPr>
                                <w:r>
                                  <w:t xml:space="preserve">Every effort will be made to ensure that any further information about you that leaves the hospital will have information removed so that you cannot be recognised from it. This information will usually be removed by a member of the study team at your hospitals, but may also be removed by the CTRU upon receipt. </w:t>
                                </w:r>
                              </w:p>
                              <w:p w14:paraId="595C28E9" w14:textId="3410F4A2" w:rsidR="00E71F0F" w:rsidRDefault="00E71F0F" w:rsidP="00183BBA">
                                <w:pPr>
                                  <w:spacing w:before="0" w:after="120"/>
                                  <w:jc w:val="both"/>
                                </w:pPr>
                                <w:r>
                                  <w:t xml:space="preserve">Your healthcare records may be looked at by authorised individuals from the research team, the University of Leeds (Study Sponsor) or the regulatory authorities to check that the study is being carried out correctly. </w:t>
                                </w:r>
                              </w:p>
                              <w:p w14:paraId="543CE512" w14:textId="33766690" w:rsidR="00E71F0F" w:rsidRPr="00816128" w:rsidRDefault="00E71F0F" w:rsidP="00183BBA">
                                <w:pPr>
                                  <w:spacing w:before="0" w:after="120"/>
                                  <w:jc w:val="both"/>
                                </w:pPr>
                                <w:r>
                                  <w:t xml:space="preserve">The research team at your hospital will use your name, </w:t>
                                </w:r>
                                <w:r w:rsidRPr="00220AC0">
                                  <w:t>NHS number</w:t>
                                </w:r>
                                <w:r>
                                  <w:t xml:space="preserve">, hospital number, address, phone number and email address to contact you about the study, to make sure the relevant information about the study is recorded for your care, and to oversee the quality of the study. </w:t>
                                </w:r>
                              </w:p>
                              <w:p w14:paraId="1427098B" w14:textId="3975BC1B" w:rsidR="00E71F0F" w:rsidRDefault="00E71F0F" w:rsidP="00183BBA">
                                <w:pPr>
                                  <w:spacing w:after="120"/>
                                  <w:jc w:val="both"/>
                                  <w:rPr>
                                    <w:lang w:val="en-US"/>
                                  </w:rPr>
                                </w:pPr>
                                <w:r>
                                  <w:rPr>
                                    <w:lang w:val="en-US"/>
                                  </w:rPr>
                                  <w:t>All t</w:t>
                                </w:r>
                                <w:r w:rsidRPr="008450F8">
                                  <w:rPr>
                                    <w:lang w:val="en-US"/>
                                  </w:rPr>
                                  <w:t xml:space="preserve">he </w:t>
                                </w:r>
                                <w:r>
                                  <w:rPr>
                                    <w:lang w:val="en-US"/>
                                  </w:rPr>
                                  <w:t>data we</w:t>
                                </w:r>
                                <w:r w:rsidRPr="008450F8">
                                  <w:rPr>
                                    <w:lang w:val="en-US"/>
                                  </w:rPr>
                                  <w:t xml:space="preserve"> collect</w:t>
                                </w:r>
                                <w:r>
                                  <w:rPr>
                                    <w:lang w:val="en-US"/>
                                  </w:rPr>
                                  <w:t xml:space="preserve"> for this study will be made available to</w:t>
                                </w:r>
                                <w:r w:rsidRPr="008450F8">
                                  <w:rPr>
                                    <w:lang w:val="en-US"/>
                                  </w:rPr>
                                  <w:t xml:space="preserve"> other research</w:t>
                                </w:r>
                                <w:r>
                                  <w:rPr>
                                    <w:lang w:val="en-US"/>
                                  </w:rPr>
                                  <w:t xml:space="preserve">ers at the end of the study for additional research, including information you have already provided if you stop taking part. However, information will only be shared for worthwhile research projects with appropriate ethical approvals, in a way that you will not be identified, and only when we are sure your data will be managed correctly and securely. Sharing of </w:t>
                                </w:r>
                                <w:r>
                                  <w:t>clinical trial data is an important way we can make the most of the time and effort required to carry out trials.</w:t>
                                </w:r>
                                <w:r>
                                  <w:rPr>
                                    <w:lang w:val="en-US"/>
                                  </w:rPr>
                                  <w:t xml:space="preserve">  </w:t>
                                </w:r>
                                <w:r w:rsidRPr="008450F8">
                                  <w:rPr>
                                    <w:lang w:val="en-US"/>
                                  </w:rPr>
                                  <w:t xml:space="preserve"> </w:t>
                                </w:r>
                              </w:p>
                              <w:p w14:paraId="0435862C" w14:textId="77777777" w:rsidR="00E71F0F" w:rsidRDefault="00E7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Rectangle 42"/>
                          <wps:cNvSpPr/>
                          <wps:spPr>
                            <a:xfrm>
                              <a:off x="0" y="-142884"/>
                              <a:ext cx="6116400" cy="7663143"/>
                            </a:xfrm>
                            <a:prstGeom prst="rect">
                              <a:avLst/>
                            </a:prstGeom>
                            <a:grp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8896728" id="Group 98" o:spid="_x0000_s1095" style="position:absolute;margin-left:-6pt;margin-top:-33.75pt;width:481.6pt;height:647.25pt;z-index:251726848;mso-width-relative:margin;mso-height-relative:margin" coordorigin=",-1428" coordsize="61164,76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">
                <v:shape id="Text Box 97" o:spid="_x0000_s1096" type="#_x0000_t202" style="position:absolute;top:-950;width:54768;height:2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" filled="f" stroked="f" strokeweight=".5pt">
                  <v:textbox>
                    <w:txbxContent>
                      <w:p w14:paraId="722BF460" w14:textId="3FE2778D" w:rsidR="00E71F0F" w:rsidRPr="00E14037" w:rsidRDefault="00E71F0F" w:rsidP="00E14037">
                        <w:pPr>
                          <w:spacing w:before="0"/>
                          <w:rPr>
                            <w:b/>
                          </w:rPr>
                        </w:pPr>
                        <w:r w:rsidRPr="00E14037">
                          <w:rPr>
                            <w:b/>
                          </w:rPr>
                          <w:t>How will my information be used?</w:t>
                        </w:r>
                      </w:p>
                    </w:txbxContent>
                  </v:textbox>
                </v:shape>
                <v:group id="Group 59" o:spid="_x0000_s1097" style="position:absolute;top:-1428;width:61164;height:76625" coordorigin=",-1428" coordsize="61164,76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Text Box 58" o:spid="_x0000_s1098" type="#_x0000_t202" style="position:absolute;top:1055;width:60769;height:74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" filled="f" stroked="f" strokeweight=".5pt">
                    <v:textbox>
                      <w:txbxContent>
                        <w:p w14:paraId="659BA6A0" w14:textId="7FD0B297" w:rsidR="00E71F0F" w:rsidRDefault="00E71F0F" w:rsidP="0027782B">
                          <w:pPr>
                            <w:spacing w:before="0" w:line="240" w:lineRule="auto"/>
                            <w:jc w:val="both"/>
                          </w:pPr>
                          <w:r>
                            <w:t xml:space="preserve">We will take all necessary measures to ensure information about you is sent and stored securely by us or anyone acting on our behalf. </w:t>
                          </w:r>
                        </w:p>
                        <w:p w14:paraId="666B2A70" w14:textId="53708F62" w:rsidR="00E71F0F" w:rsidRDefault="00E71F0F" w:rsidP="00EA692C">
                          <w:pPr>
                            <w:spacing w:after="120"/>
                            <w:jc w:val="both"/>
                          </w:pPr>
                          <w:r>
                            <w:t>Information needed for the study will be entered directly into a secure database or collected on paper forms. Paper forms will be sent (using standard Royal Mail post or by a very secure internet method called secure file transfer) from the hospital to the Clinical Trials Research Unit (CTRU). You will be allocated a study number, which will be used with your date of birth and initials to identify you on each paper form. Your full name will be included on your consent form and a copy of this will be sent to CTRU by post or secure file transfer so we can check you have definitely agreed to take part in the study. This will be sent separately to any other study forms. All of your data will be entered onto a secure database held at CTRU.</w:t>
                          </w:r>
                        </w:p>
                        <w:p w14:paraId="7A25A384" w14:textId="5581C810" w:rsidR="00E71F0F" w:rsidRDefault="00E71F0F" w:rsidP="00183BBA">
                          <w:pPr>
                            <w:spacing w:before="0" w:after="120"/>
                            <w:jc w:val="both"/>
                          </w:pPr>
                          <w:r>
                            <w:t xml:space="preserve">Your full name, and preferred contact method details will be collected on a contact details form to enable CTRU to send questionnaires, reminder messages, updates about the study and other relevant items of interest, and study results to you (where you have indicated you would like to receive these). This form is sent to CTRU by post or secure file transfer. </w:t>
                          </w:r>
                          <w:r w:rsidR="002924F3">
                            <w:t xml:space="preserve">If you choose to update your contact details on our website, this information will be sent to the </w:t>
                          </w:r>
                          <w:r w:rsidR="000A7A9A">
                            <w:t xml:space="preserve">DOMINO-DFU </w:t>
                          </w:r>
                          <w:r w:rsidR="002924F3">
                            <w:t>study team at CTRU</w:t>
                          </w:r>
                          <w:r w:rsidR="00E1458D">
                            <w:t xml:space="preserve"> </w:t>
                          </w:r>
                          <w:r w:rsidR="001726A6">
                            <w:t>by email</w:t>
                          </w:r>
                          <w:r w:rsidR="00E1458D">
                            <w:t>. A</w:t>
                          </w:r>
                          <w:r w:rsidR="002924F3">
                            <w:t>n email account which can only be accessed by members of the DOMINO-DFU study team responsible for keeping contact details up to date</w:t>
                          </w:r>
                          <w:r w:rsidR="00E1458D">
                            <w:t xml:space="preserve"> will be used for this purpose only.</w:t>
                          </w:r>
                        </w:p>
                        <w:p w14:paraId="63CF83E2" w14:textId="18462B4E" w:rsidR="00E71F0F" w:rsidRDefault="00E71F0F" w:rsidP="00183BBA">
                          <w:pPr>
                            <w:spacing w:before="0" w:after="120"/>
                            <w:jc w:val="both"/>
                          </w:pPr>
                          <w:r>
                            <w:t xml:space="preserve">Every effort will be made to ensure that any further information about you that leaves the hospital will have information removed so that you cannot be recognised from it. This information will usually be removed by a member of the study team at your hospitals, but may also be removed by the CTRU upon receipt. </w:t>
                          </w:r>
                        </w:p>
                        <w:p w14:paraId="595C28E9" w14:textId="3410F4A2" w:rsidR="00E71F0F" w:rsidRDefault="00E71F0F" w:rsidP="00183BBA">
                          <w:pPr>
                            <w:spacing w:before="0" w:after="120"/>
                            <w:jc w:val="both"/>
                          </w:pPr>
                          <w:r>
                            <w:t xml:space="preserve">Your healthcare records may be looked at by authorised individuals from the research team, the University of Leeds (Study Sponsor) or the regulatory authorities to check that the study is being carried out correctly. </w:t>
                          </w:r>
                        </w:p>
                        <w:p w14:paraId="543CE512" w14:textId="33766690" w:rsidR="00E71F0F" w:rsidRPr="00816128" w:rsidRDefault="00E71F0F" w:rsidP="00183BBA">
                          <w:pPr>
                            <w:spacing w:before="0" w:after="120"/>
                            <w:jc w:val="both"/>
                          </w:pPr>
                          <w:r>
                            <w:t xml:space="preserve">The research team at your hospital will use your name, </w:t>
                          </w:r>
                          <w:r w:rsidRPr="00220AC0">
                            <w:t>NHS number</w:t>
                          </w:r>
                          <w:r>
                            <w:t xml:space="preserve">, hospital number, address, phone number and email address to contact you about the study, to make sure the relevant information about the study is recorded for your care, and to oversee the quality of the study. </w:t>
                          </w:r>
                        </w:p>
                        <w:p w14:paraId="1427098B" w14:textId="3975BC1B" w:rsidR="00E71F0F" w:rsidRDefault="00E71F0F" w:rsidP="00183BBA">
                          <w:pPr>
                            <w:spacing w:after="120"/>
                            <w:jc w:val="both"/>
                            <w:rPr>
                              <w:lang w:val="en-US"/>
                            </w:rPr>
                          </w:pPr>
                          <w:r>
                            <w:rPr>
                              <w:lang w:val="en-US"/>
                            </w:rPr>
                            <w:t>All t</w:t>
                          </w:r>
                          <w:r w:rsidRPr="008450F8">
                            <w:rPr>
                              <w:lang w:val="en-US"/>
                            </w:rPr>
                            <w:t xml:space="preserve">he </w:t>
                          </w:r>
                          <w:r>
                            <w:rPr>
                              <w:lang w:val="en-US"/>
                            </w:rPr>
                            <w:t>data we</w:t>
                          </w:r>
                          <w:r w:rsidRPr="008450F8">
                            <w:rPr>
                              <w:lang w:val="en-US"/>
                            </w:rPr>
                            <w:t xml:space="preserve"> collect</w:t>
                          </w:r>
                          <w:r>
                            <w:rPr>
                              <w:lang w:val="en-US"/>
                            </w:rPr>
                            <w:t xml:space="preserve"> for this study will be made available to</w:t>
                          </w:r>
                          <w:r w:rsidRPr="008450F8">
                            <w:rPr>
                              <w:lang w:val="en-US"/>
                            </w:rPr>
                            <w:t xml:space="preserve"> other research</w:t>
                          </w:r>
                          <w:r>
                            <w:rPr>
                              <w:lang w:val="en-US"/>
                            </w:rPr>
                            <w:t xml:space="preserve">ers at the end of the study for additional research, including information you have already provided if you stop taking part. However, information will only be shared for worthwhile research projects with appropriate ethical approvals, in a way that you will not be identified, and only when we are sure your data will be managed correctly and securely. Sharing of </w:t>
                          </w:r>
                          <w:r>
                            <w:t>clinical trial data is an important way we can make the most of the time and effort required to carry out trials.</w:t>
                          </w:r>
                          <w:r>
                            <w:rPr>
                              <w:lang w:val="en-US"/>
                            </w:rPr>
                            <w:t xml:space="preserve">  </w:t>
                          </w:r>
                          <w:r w:rsidRPr="008450F8">
                            <w:rPr>
                              <w:lang w:val="en-US"/>
                            </w:rPr>
                            <w:t xml:space="preserve"> </w:t>
                          </w:r>
                        </w:p>
                        <w:p w14:paraId="0435862C" w14:textId="77777777" w:rsidR="00E71F0F" w:rsidRDefault="00E71F0F"/>
                      </w:txbxContent>
                    </v:textbox>
                  </v:shape>
                  <v:rect id="Rectangle 42" o:spid="_x0000_s1099" style="position:absolute;top:-1428;width:61164;height:76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" filled="f" strokecolor="#7f7f7f" strokeweight="2pt">
                    <v:stroke linestyle="thinThin"/>
                  </v:rect>
                </v:group>
              </v:group>
            </w:pict>
          </mc:Fallback>
        </mc:AlternateContent>
      </w:r>
    </w:p>
    <w:p w14:paraId="66FB9081" w14:textId="503BF706" w:rsidR="00635951" w:rsidRDefault="00635951" w:rsidP="00635951">
      <w:pPr>
        <w:pStyle w:val="BodyText"/>
        <w:spacing w:after="0"/>
        <w:rPr>
          <w:b/>
        </w:rPr>
      </w:pPr>
    </w:p>
    <w:p w14:paraId="5BE380CD" w14:textId="7DA87275" w:rsidR="00635951" w:rsidRDefault="00635951" w:rsidP="00635951">
      <w:pPr>
        <w:pStyle w:val="BodyText"/>
        <w:spacing w:after="0"/>
        <w:rPr>
          <w:b/>
        </w:rPr>
      </w:pPr>
    </w:p>
    <w:p w14:paraId="41D10D71" w14:textId="1B69ADDB" w:rsidR="00635951" w:rsidRDefault="00635951" w:rsidP="00635951">
      <w:pPr>
        <w:pStyle w:val="BodyText"/>
        <w:spacing w:after="0"/>
        <w:rPr>
          <w:b/>
        </w:rPr>
      </w:pPr>
    </w:p>
    <w:p w14:paraId="0BFD8125" w14:textId="4942EF76" w:rsidR="00635951" w:rsidRDefault="00635951" w:rsidP="00635951">
      <w:pPr>
        <w:pStyle w:val="BodyText"/>
        <w:spacing w:after="0"/>
        <w:rPr>
          <w:b/>
        </w:rPr>
      </w:pPr>
    </w:p>
    <w:p w14:paraId="17501ACC" w14:textId="055AA01C" w:rsidR="00635951" w:rsidRDefault="00635951" w:rsidP="00635951">
      <w:pPr>
        <w:pStyle w:val="BodyText"/>
        <w:spacing w:after="0"/>
        <w:rPr>
          <w:b/>
        </w:rPr>
      </w:pPr>
    </w:p>
    <w:p w14:paraId="7720B9FB" w14:textId="19F59E0C" w:rsidR="00635951" w:rsidRDefault="00635951" w:rsidP="00635951">
      <w:pPr>
        <w:pStyle w:val="BodyText"/>
        <w:spacing w:after="0"/>
        <w:rPr>
          <w:b/>
        </w:rPr>
      </w:pPr>
    </w:p>
    <w:p w14:paraId="3D8BC307" w14:textId="3CA21664" w:rsidR="00635951" w:rsidRDefault="00635951" w:rsidP="00635951">
      <w:pPr>
        <w:pStyle w:val="BodyText"/>
        <w:spacing w:after="0"/>
        <w:rPr>
          <w:b/>
        </w:rPr>
      </w:pPr>
    </w:p>
    <w:p w14:paraId="35C5AC4D" w14:textId="4304FF2C" w:rsidR="00635951" w:rsidRDefault="00635951" w:rsidP="00635951">
      <w:pPr>
        <w:pStyle w:val="BodyText"/>
        <w:spacing w:after="0"/>
        <w:rPr>
          <w:b/>
        </w:rPr>
      </w:pPr>
    </w:p>
    <w:p w14:paraId="7B6FC7C2" w14:textId="59EE63B5" w:rsidR="00635951" w:rsidRDefault="00635951" w:rsidP="00635951">
      <w:pPr>
        <w:pStyle w:val="BodyText"/>
        <w:spacing w:after="0"/>
        <w:rPr>
          <w:b/>
        </w:rPr>
      </w:pPr>
    </w:p>
    <w:p w14:paraId="0A4F49C0" w14:textId="246A1097" w:rsidR="00635951" w:rsidRDefault="00635951" w:rsidP="00635951">
      <w:pPr>
        <w:pStyle w:val="BodyText"/>
        <w:spacing w:after="0"/>
        <w:rPr>
          <w:b/>
        </w:rPr>
      </w:pPr>
    </w:p>
    <w:p w14:paraId="3BDF1961" w14:textId="14A39CE3" w:rsidR="00E54EFE" w:rsidRDefault="00E54EFE" w:rsidP="00635951">
      <w:pPr>
        <w:pStyle w:val="BodyText"/>
        <w:spacing w:after="0"/>
        <w:rPr>
          <w:b/>
        </w:rPr>
      </w:pPr>
    </w:p>
    <w:p w14:paraId="78DD74B4" w14:textId="3F7D0A0F" w:rsidR="00E54EFE" w:rsidRDefault="00E54EFE" w:rsidP="00635951">
      <w:pPr>
        <w:pStyle w:val="BodyText"/>
        <w:spacing w:after="0"/>
        <w:rPr>
          <w:b/>
        </w:rPr>
      </w:pPr>
    </w:p>
    <w:p w14:paraId="1ECD105C" w14:textId="36E38AD4" w:rsidR="00635951" w:rsidRDefault="00635951" w:rsidP="00635951">
      <w:pPr>
        <w:pStyle w:val="BodyText"/>
        <w:spacing w:after="0"/>
        <w:rPr>
          <w:b/>
        </w:rPr>
      </w:pPr>
    </w:p>
    <w:p w14:paraId="19B9F69F" w14:textId="564FDB6E" w:rsidR="007B6264" w:rsidRDefault="007B6264" w:rsidP="007B6264">
      <w:pPr>
        <w:spacing w:before="0" w:after="200"/>
        <w:rPr>
          <w:b/>
        </w:rPr>
      </w:pPr>
    </w:p>
    <w:p w14:paraId="2C08B852" w14:textId="7337E972" w:rsidR="007B6264" w:rsidRDefault="007B6264" w:rsidP="007B6264">
      <w:pPr>
        <w:spacing w:before="0" w:after="200"/>
        <w:rPr>
          <w:b/>
        </w:rPr>
      </w:pPr>
    </w:p>
    <w:p w14:paraId="4DFA6A4C" w14:textId="5C32D2AC" w:rsidR="007B6264" w:rsidRDefault="007B6264" w:rsidP="007B6264">
      <w:pPr>
        <w:spacing w:before="0" w:after="200"/>
        <w:rPr>
          <w:b/>
        </w:rPr>
      </w:pPr>
    </w:p>
    <w:p w14:paraId="7B74C0FF" w14:textId="38BF4723" w:rsidR="007B6264" w:rsidRDefault="007B6264" w:rsidP="007B6264">
      <w:pPr>
        <w:spacing w:before="0" w:after="200"/>
        <w:rPr>
          <w:b/>
        </w:rPr>
      </w:pPr>
    </w:p>
    <w:p w14:paraId="038D657A" w14:textId="0FFC97C1" w:rsidR="007B6264" w:rsidRDefault="007B6264" w:rsidP="007B6264">
      <w:pPr>
        <w:spacing w:before="0" w:after="200"/>
        <w:rPr>
          <w:b/>
        </w:rPr>
      </w:pPr>
    </w:p>
    <w:p w14:paraId="5844C958" w14:textId="08FE1563" w:rsidR="00635951" w:rsidRDefault="00635951" w:rsidP="007B6264">
      <w:pPr>
        <w:spacing w:before="0" w:after="200"/>
        <w:rPr>
          <w:b/>
        </w:rPr>
      </w:pPr>
    </w:p>
    <w:p w14:paraId="61ED2822" w14:textId="21D96B28" w:rsidR="00635951" w:rsidRDefault="00635951" w:rsidP="00635951">
      <w:pPr>
        <w:pStyle w:val="BodyText"/>
        <w:spacing w:after="0"/>
        <w:rPr>
          <w:b/>
        </w:rPr>
      </w:pPr>
    </w:p>
    <w:p w14:paraId="62298128" w14:textId="5FA44D9C" w:rsidR="00635951" w:rsidRDefault="00635951" w:rsidP="00635951">
      <w:pPr>
        <w:pStyle w:val="BodyText"/>
        <w:spacing w:after="0"/>
        <w:rPr>
          <w:b/>
        </w:rPr>
      </w:pPr>
    </w:p>
    <w:p w14:paraId="6D4CCF71" w14:textId="2AB885EA" w:rsidR="00635951" w:rsidRDefault="00635951" w:rsidP="00635951">
      <w:pPr>
        <w:pStyle w:val="BodyText"/>
        <w:spacing w:after="0"/>
        <w:rPr>
          <w:b/>
        </w:rPr>
      </w:pPr>
    </w:p>
    <w:p w14:paraId="36BF222E" w14:textId="3383DD4B" w:rsidR="006518FA" w:rsidRDefault="006518FA" w:rsidP="00635951">
      <w:pPr>
        <w:spacing w:after="120"/>
        <w:jc w:val="both"/>
      </w:pPr>
    </w:p>
    <w:p w14:paraId="6207973C" w14:textId="1F3BA9A0" w:rsidR="00AF6112" w:rsidRDefault="00AF6112" w:rsidP="00635951">
      <w:pPr>
        <w:spacing w:after="120"/>
        <w:jc w:val="both"/>
        <w:rPr>
          <w:lang w:val="en-US"/>
        </w:rPr>
      </w:pPr>
    </w:p>
    <w:p w14:paraId="7B641DC6" w14:textId="12BCDB90" w:rsidR="00E54EFE" w:rsidRDefault="00E54EFE" w:rsidP="00635951">
      <w:pPr>
        <w:spacing w:after="120"/>
        <w:jc w:val="both"/>
        <w:rPr>
          <w:lang w:val="en-US"/>
        </w:rPr>
      </w:pPr>
    </w:p>
    <w:p w14:paraId="4AD72CD1" w14:textId="7F08930B" w:rsidR="00E54EFE" w:rsidRPr="008450F8" w:rsidRDefault="00E54EFE" w:rsidP="00635951">
      <w:pPr>
        <w:spacing w:after="120"/>
        <w:jc w:val="both"/>
        <w:rPr>
          <w:lang w:val="en-US"/>
        </w:rPr>
      </w:pPr>
    </w:p>
    <w:p w14:paraId="00EA3768" w14:textId="77777777" w:rsidR="00837AB6" w:rsidRDefault="00837AB6" w:rsidP="00635951">
      <w:pPr>
        <w:jc w:val="both"/>
        <w:rPr>
          <w:b/>
          <w:bCs/>
        </w:rPr>
        <w:sectPr w:rsidR="00837AB6" w:rsidSect="00837AB6">
          <w:type w:val="continuous"/>
          <w:pgSz w:w="11906" w:h="16838" w:code="9"/>
          <w:pgMar w:top="1440" w:right="1440" w:bottom="1440" w:left="1440" w:header="709" w:footer="113" w:gutter="0"/>
          <w:cols w:space="567"/>
          <w:docGrid w:linePitch="360"/>
        </w:sectPr>
      </w:pPr>
    </w:p>
    <w:p w14:paraId="5C6011AC" w14:textId="47524E91" w:rsidR="00B123F3" w:rsidRDefault="00624DF6">
      <w:pPr>
        <w:spacing w:before="0" w:after="200"/>
        <w:rPr>
          <w:b/>
          <w:u w:val="single"/>
        </w:rPr>
      </w:pPr>
      <w:r>
        <w:rPr>
          <w:b/>
          <w:noProof/>
          <w:lang w:eastAsia="en-GB"/>
        </w:rPr>
        <mc:AlternateContent>
          <mc:Choice Requires="wpg">
            <w:drawing>
              <wp:anchor distT="0" distB="0" distL="114300" distR="114300" simplePos="0" relativeHeight="251655168" behindDoc="0" locked="0" layoutInCell="1" allowOverlap="1" wp14:anchorId="13C41DD0" wp14:editId="5B5AC7A1">
                <wp:simplePos x="0" y="0"/>
                <wp:positionH relativeFrom="column">
                  <wp:posOffset>-76200</wp:posOffset>
                </wp:positionH>
                <wp:positionV relativeFrom="paragraph">
                  <wp:posOffset>121285</wp:posOffset>
                </wp:positionV>
                <wp:extent cx="6116955" cy="1152524"/>
                <wp:effectExtent l="0" t="0" r="17145" b="0"/>
                <wp:wrapNone/>
                <wp:docPr id="13" name="Group 13"/>
                <wp:cNvGraphicFramePr/>
                <a:graphic xmlns:a="http://schemas.openxmlformats.org/drawingml/2006/main">
                  <a:graphicData uri="http://schemas.microsoft.com/office/word/2010/wordprocessingGroup">
                    <wpg:wgp>
                      <wpg:cNvGrpSpPr/>
                      <wpg:grpSpPr>
                        <a:xfrm>
                          <a:off x="0" y="0"/>
                          <a:ext cx="6116955" cy="1152524"/>
                          <a:chOff x="0" y="-152645"/>
                          <a:chExt cx="5991225" cy="1154384"/>
                        </a:xfrm>
                      </wpg:grpSpPr>
                      <wps:wsp>
                        <wps:cNvPr id="71" name="Text Box 71"/>
                        <wps:cNvSpPr txBox="1"/>
                        <wps:spPr>
                          <a:xfrm>
                            <a:off x="1" y="-152541"/>
                            <a:ext cx="5052028" cy="29132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A00432" w14:textId="397DEF97" w:rsidR="00E71F0F" w:rsidRPr="008450F8" w:rsidRDefault="00E71F0F" w:rsidP="003329FC">
                              <w:pPr>
                                <w:pStyle w:val="BodyText"/>
                                <w:spacing w:before="0" w:after="0"/>
                                <w:rPr>
                                  <w:b/>
                                </w:rPr>
                              </w:pPr>
                              <w:r w:rsidRPr="008450F8">
                                <w:rPr>
                                  <w:b/>
                                </w:rPr>
                                <w:t xml:space="preserve">Involvement of </w:t>
                              </w:r>
                              <w:r>
                                <w:rPr>
                                  <w:b/>
                                </w:rPr>
                                <w:t>your General Practitioner (GP) or Family Doctor</w:t>
                              </w:r>
                              <w:r w:rsidRPr="008450F8">
                                <w:rPr>
                                  <w:b/>
                                </w:rPr>
                                <w:t>:</w:t>
                              </w:r>
                            </w:p>
                            <w:p w14:paraId="07B5177B" w14:textId="77777777" w:rsidR="00E71F0F" w:rsidRDefault="00E7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0" y="73583"/>
                            <a:ext cx="5951964" cy="9281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30B0A5" w14:textId="513A7377" w:rsidR="00E71F0F" w:rsidRDefault="00E71F0F" w:rsidP="003329FC">
                              <w:pPr>
                                <w:pStyle w:val="BodyText"/>
                                <w:spacing w:before="0"/>
                                <w:jc w:val="both"/>
                              </w:pPr>
                              <w:r w:rsidRPr="00C64651">
                                <w:t>Your GP and the other healthcare professionals involved in your care will be kept informed of your participation in this study. A letter will be sent to your GP (</w:t>
                              </w:r>
                              <w:r w:rsidR="00FA274D">
                                <w:t>with</w:t>
                              </w:r>
                              <w:r w:rsidRPr="00C64651">
                                <w:t xml:space="preserve"> your agreement) to let them know you are taking part</w:t>
                              </w:r>
                              <w:r w:rsidR="00C64651" w:rsidRPr="00C64651">
                                <w:t>.</w:t>
                              </w:r>
                              <w:r w:rsidR="00C64651">
                                <w:t xml:space="preserve"> </w:t>
                              </w:r>
                              <w:r w:rsidR="00624DF6">
                                <w:t>If you take part in the Phase 2 high-risk group</w:t>
                              </w:r>
                              <w:r w:rsidR="00FA274D">
                                <w:t xml:space="preserve"> (when this is approved to start)</w:t>
                              </w:r>
                              <w:r w:rsidR="00624DF6">
                                <w:t>, a letter will be sent to your GP to let them know.</w:t>
                              </w:r>
                              <w:r w:rsidR="00016DF2">
                                <w:t xml:space="preserve"> </w:t>
                              </w:r>
                            </w:p>
                            <w:p w14:paraId="5179D8BE" w14:textId="77777777" w:rsidR="00E71F0F" w:rsidRDefault="00E7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Rectangle 35"/>
                        <wps:cNvSpPr/>
                        <wps:spPr>
                          <a:xfrm>
                            <a:off x="0" y="-152645"/>
                            <a:ext cx="5991225" cy="1097143"/>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C41DD0" id="Group 13" o:spid="_x0000_s1100" style="position:absolute;margin-left:-6pt;margin-top:9.55pt;width:481.65pt;height:90.75pt;z-index:251655168;mso-width-relative:margin;mso-height-relative:margin" coordorigin=",-1526" coordsize="59912,1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">
                <v:shape id="Text Box 71" o:spid="_x0000_s1101" type="#_x0000_t202" style="position:absolute;top:-1525;width:50520;height:2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" fillcolor="white [3201]" stroked="f" strokeweight=".5pt">
                  <v:textbox>
                    <w:txbxContent>
                      <w:p w14:paraId="7CA00432" w14:textId="397DEF97" w:rsidR="00E71F0F" w:rsidRPr="008450F8" w:rsidRDefault="00E71F0F" w:rsidP="003329FC">
                        <w:pPr>
                          <w:pStyle w:val="BodyText"/>
                          <w:spacing w:before="0" w:after="0"/>
                          <w:rPr>
                            <w:b/>
                          </w:rPr>
                        </w:pPr>
                        <w:r w:rsidRPr="008450F8">
                          <w:rPr>
                            <w:b/>
                          </w:rPr>
                          <w:t xml:space="preserve">Involvement of </w:t>
                        </w:r>
                        <w:r>
                          <w:rPr>
                            <w:b/>
                          </w:rPr>
                          <w:t>your General Practitioner (GP) or Family Doctor</w:t>
                        </w:r>
                        <w:r w:rsidRPr="008450F8">
                          <w:rPr>
                            <w:b/>
                          </w:rPr>
                          <w:t>:</w:t>
                        </w:r>
                      </w:p>
                      <w:p w14:paraId="07B5177B" w14:textId="77777777" w:rsidR="00E71F0F" w:rsidRDefault="00E71F0F"/>
                    </w:txbxContent>
                  </v:textbox>
                </v:shape>
                <v:shape id="Text Box 72" o:spid="_x0000_s1102" type="#_x0000_t202" style="position:absolute;top:735;width:59519;height:9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" fillcolor="white [3201]" stroked="f" strokeweight=".5pt">
                  <v:textbox>
                    <w:txbxContent>
                      <w:p w14:paraId="4F30B0A5" w14:textId="513A7377" w:rsidR="00E71F0F" w:rsidRDefault="00E71F0F" w:rsidP="003329FC">
                        <w:pPr>
                          <w:pStyle w:val="BodyText"/>
                          <w:spacing w:before="0"/>
                          <w:jc w:val="both"/>
                        </w:pPr>
                        <w:r w:rsidRPr="00C64651">
                          <w:t>Your GP and the other healthcare professionals involved in your care will be kept informed of your participation in this study. A letter will be sent to your GP (</w:t>
                        </w:r>
                        <w:r w:rsidR="00FA274D">
                          <w:t>with</w:t>
                        </w:r>
                        <w:r w:rsidRPr="00C64651">
                          <w:t xml:space="preserve"> your agreement) to let them know you are taking part</w:t>
                        </w:r>
                        <w:r w:rsidR="00C64651" w:rsidRPr="00C64651">
                          <w:t>.</w:t>
                        </w:r>
                        <w:r w:rsidR="00C64651">
                          <w:t xml:space="preserve"> </w:t>
                        </w:r>
                        <w:r w:rsidR="00624DF6">
                          <w:t>If you take part in the Phase 2 high-risk group</w:t>
                        </w:r>
                        <w:r w:rsidR="00FA274D">
                          <w:t xml:space="preserve"> (when this is approved to start)</w:t>
                        </w:r>
                        <w:r w:rsidR="00624DF6">
                          <w:t>, a letter will be sent to your GP to let them know.</w:t>
                        </w:r>
                        <w:r w:rsidR="00016DF2">
                          <w:t xml:space="preserve"> </w:t>
                        </w:r>
                      </w:p>
                      <w:p w14:paraId="5179D8BE" w14:textId="77777777" w:rsidR="00E71F0F" w:rsidRDefault="00E71F0F"/>
                    </w:txbxContent>
                  </v:textbox>
                </v:shape>
                <v:rect id="Rectangle 35" o:spid="_x0000_s1103" style="position:absolute;top:-1526;width:59912;height:10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" filled="f" strokecolor="#7f7f7f [1612]" strokeweight="2pt">
                  <v:stroke linestyle="thinThin"/>
                </v:rect>
              </v:group>
            </w:pict>
          </mc:Fallback>
        </mc:AlternateContent>
      </w:r>
    </w:p>
    <w:p w14:paraId="22FFD2E2" w14:textId="3137DE27" w:rsidR="00856A85" w:rsidRDefault="00856A85">
      <w:pPr>
        <w:pBdr>
          <w:bottom w:val="thinThickThinMediumGap" w:sz="18" w:space="1" w:color="auto"/>
        </w:pBdr>
        <w:spacing w:before="0" w:after="200"/>
        <w:rPr>
          <w:b/>
          <w:u w:val="single"/>
        </w:rPr>
      </w:pPr>
      <w:r>
        <w:rPr>
          <w:b/>
          <w:u w:val="single"/>
        </w:rPr>
        <w:br w:type="page"/>
      </w:r>
    </w:p>
    <w:p w14:paraId="184E8FD8" w14:textId="00EFBB9E" w:rsidR="00BE7321" w:rsidRDefault="00AF636B" w:rsidP="00BE7321">
      <w:pPr>
        <w:spacing w:after="120"/>
        <w:rPr>
          <w:b/>
          <w:u w:val="single"/>
        </w:rPr>
      </w:pPr>
      <w:r>
        <w:rPr>
          <w:b/>
          <w:bCs/>
          <w:noProof/>
          <w:lang w:eastAsia="en-GB"/>
        </w:rPr>
        <w:lastRenderedPageBreak/>
        <mc:AlternateContent>
          <mc:Choice Requires="wpg">
            <w:drawing>
              <wp:anchor distT="0" distB="0" distL="114300" distR="114300" simplePos="0" relativeHeight="251657216" behindDoc="0" locked="0" layoutInCell="1" allowOverlap="1" wp14:anchorId="53DE4308" wp14:editId="3006D5C6">
                <wp:simplePos x="0" y="0"/>
                <wp:positionH relativeFrom="column">
                  <wp:posOffset>9525</wp:posOffset>
                </wp:positionH>
                <wp:positionV relativeFrom="paragraph">
                  <wp:posOffset>1868642</wp:posOffset>
                </wp:positionV>
                <wp:extent cx="6116400" cy="1352550"/>
                <wp:effectExtent l="0" t="0" r="17780" b="19050"/>
                <wp:wrapNone/>
                <wp:docPr id="23" name="Group 23"/>
                <wp:cNvGraphicFramePr/>
                <a:graphic xmlns:a="http://schemas.openxmlformats.org/drawingml/2006/main">
                  <a:graphicData uri="http://schemas.microsoft.com/office/word/2010/wordprocessingGroup">
                    <wpg:wgp>
                      <wpg:cNvGrpSpPr/>
                      <wpg:grpSpPr>
                        <a:xfrm>
                          <a:off x="0" y="0"/>
                          <a:ext cx="6116400" cy="1352550"/>
                          <a:chOff x="-1" y="0"/>
                          <a:chExt cx="6010640" cy="1296525"/>
                        </a:xfrm>
                        <a:noFill/>
                      </wpg:grpSpPr>
                      <wps:wsp>
                        <wps:cNvPr id="74" name="Text Box 74"/>
                        <wps:cNvSpPr txBox="1"/>
                        <wps:spPr>
                          <a:xfrm>
                            <a:off x="9345" y="273841"/>
                            <a:ext cx="6001294" cy="1022528"/>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03F87987" w14:textId="1EBADA78" w:rsidR="00E71F0F" w:rsidRPr="008450F8" w:rsidRDefault="00E71F0F" w:rsidP="00261CC6">
                              <w:pPr>
                                <w:pStyle w:val="BodyText"/>
                                <w:spacing w:before="0" w:after="0"/>
                                <w:jc w:val="both"/>
                              </w:pPr>
                              <w:r w:rsidRPr="008450F8">
                                <w:t xml:space="preserve">When the study is complete the results will be published in a medical journal, but no individual </w:t>
                              </w:r>
                              <w:r>
                                <w:t>participant</w:t>
                              </w:r>
                              <w:r w:rsidRPr="008450F8">
                                <w:t xml:space="preserve">s will be identified. If you would like to obtain a copy of the published results, please ask </w:t>
                              </w:r>
                              <w:r>
                                <w:t xml:space="preserve">a member of the research team. A link to the published results will also be available on the DOMINO-DFU website </w:t>
                              </w:r>
                              <w:hyperlink r:id="rId17" w:history="1">
                                <w:r w:rsidRPr="008207B1">
                                  <w:rPr>
                                    <w:rStyle w:val="Hyperlink"/>
                                    <w:rFonts w:eastAsia="Times New Roman"/>
                                  </w:rPr>
                                  <w:t>https://ctru.leeds.ac.uk/domino-dfu</w:t>
                                </w:r>
                              </w:hyperlink>
                              <w:r>
                                <w:t>. With your permission, we will send you information about the results by letter, text or email.</w:t>
                              </w:r>
                            </w:p>
                            <w:p w14:paraId="06903041" w14:textId="77777777" w:rsidR="00E71F0F" w:rsidRDefault="00E7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Text Box 73"/>
                        <wps:cNvSpPr txBox="1"/>
                        <wps:spPr>
                          <a:xfrm>
                            <a:off x="-1" y="28394"/>
                            <a:ext cx="5392007" cy="245520"/>
                          </a:xfrm>
                          <a:prstGeom prst="rect">
                            <a:avLst/>
                          </a:prstGeom>
                          <a:grpFill/>
                          <a:ln w="6350">
                            <a:noFill/>
                          </a:ln>
                          <a:effectLst/>
                        </wps:spPr>
                        <wps:style>
                          <a:lnRef idx="0">
                            <a:schemeClr val="accent1"/>
                          </a:lnRef>
                          <a:fillRef idx="0">
                            <a:schemeClr val="accent1"/>
                          </a:fillRef>
                          <a:effectRef idx="0">
                            <a:schemeClr val="accent1"/>
                          </a:effectRef>
                          <a:fontRef idx="minor">
                            <a:schemeClr val="dk1"/>
                          </a:fontRef>
                        </wps:style>
                        <wps:txbx>
                          <w:txbxContent>
                            <w:p w14:paraId="2D8C4645" w14:textId="37DD9622" w:rsidR="00E71F0F" w:rsidRPr="008450F8" w:rsidRDefault="00E71F0F" w:rsidP="00BB1C57">
                              <w:pPr>
                                <w:pStyle w:val="BodyText"/>
                                <w:spacing w:before="0" w:after="0"/>
                                <w:rPr>
                                  <w:b/>
                                </w:rPr>
                              </w:pPr>
                              <w:r w:rsidRPr="008450F8">
                                <w:rPr>
                                  <w:b/>
                                </w:rPr>
                                <w:t>What w</w:t>
                              </w:r>
                              <w:r>
                                <w:rPr>
                                  <w:b/>
                                </w:rPr>
                                <w:t>ill happen to the results of this</w:t>
                              </w:r>
                              <w:r w:rsidRPr="008450F8">
                                <w:rPr>
                                  <w:b/>
                                </w:rPr>
                                <w:t xml:space="preserve"> study?</w:t>
                              </w:r>
                            </w:p>
                            <w:p w14:paraId="66E7EF30" w14:textId="77777777" w:rsidR="00E71F0F" w:rsidRDefault="00E7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ectangle 36"/>
                        <wps:cNvSpPr/>
                        <wps:spPr>
                          <a:xfrm>
                            <a:off x="0" y="0"/>
                            <a:ext cx="6000750" cy="1296525"/>
                          </a:xfrm>
                          <a:prstGeom prst="rect">
                            <a:avLst/>
                          </a:prstGeom>
                          <a:grp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DE4308" id="Group 23" o:spid="_x0000_s1104" style="position:absolute;margin-left:.75pt;margin-top:147.15pt;width:481.6pt;height:106.5pt;z-index:251657216;mso-width-relative:margin;mso-height-relative:margin" coordorigin="" coordsize="60106,12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">
                <v:shape id="Text Box 74" o:spid="_x0000_s1105" type="#_x0000_t202" style="position:absolute;left:93;top:2738;width:60013;height:102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03F87987" w14:textId="1EBADA78" w:rsidR="00E71F0F" w:rsidRPr="008450F8" w:rsidRDefault="00E71F0F" w:rsidP="00261CC6">
                        <w:pPr>
                          <w:pStyle w:val="BodyText"/>
                          <w:spacing w:before="0" w:after="0"/>
                          <w:jc w:val="both"/>
                        </w:pPr>
                        <w:r w:rsidRPr="008450F8">
                          <w:t xml:space="preserve">When the study is complete the results will be published in a medical journal, but no individual </w:t>
                        </w:r>
                        <w:r>
                          <w:t>participant</w:t>
                        </w:r>
                        <w:r w:rsidRPr="008450F8">
                          <w:t xml:space="preserve">s will be identified. If you would like to obtain a copy of the published results, please ask </w:t>
                        </w:r>
                        <w:r>
                          <w:t xml:space="preserve">a member of the research team. A link to the published results will also be available on the DOMINO-DFU website </w:t>
                        </w:r>
                        <w:hyperlink r:id="rId18" w:history="1">
                          <w:r w:rsidRPr="008207B1">
                            <w:rPr>
                              <w:rStyle w:val="Hyperlink"/>
                              <w:rFonts w:eastAsia="Times New Roman"/>
                            </w:rPr>
                            <w:t>https://ctru.leeds.ac.uk/domino-dfu</w:t>
                          </w:r>
                        </w:hyperlink>
                        <w:r>
                          <w:t>. With your permission, we will send you information about the results by letter, text or email.</w:t>
                        </w:r>
                      </w:p>
                      <w:p w14:paraId="06903041" w14:textId="77777777" w:rsidR="00E71F0F" w:rsidRDefault="00E71F0F"/>
                    </w:txbxContent>
                  </v:textbox>
                </v:shape>
                <v:shape id="Text Box 73" o:spid="_x0000_s1106" type="#_x0000_t202" style="position:absolute;top:283;width:53920;height:2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mFYxQAAANsAAAAPAAAAZHJzL2Rvd25yZXYueG1sRI9Pi8Iw&#10;FMTvC36H8ARva6qL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D5GmFYxQAAANsAAAAP&#10;AAAAAAAAAAAAAAAAAAcCAABkcnMvZG93bnJldi54bWxQSwUGAAAAAAMAAwC3AAAA+QIAAAAA&#10;" filled="f" stroked="f" strokeweight=".5pt">
                  <v:textbox>
                    <w:txbxContent>
                      <w:p w14:paraId="2D8C4645" w14:textId="37DD9622" w:rsidR="00E71F0F" w:rsidRPr="008450F8" w:rsidRDefault="00E71F0F" w:rsidP="00BB1C57">
                        <w:pPr>
                          <w:pStyle w:val="BodyText"/>
                          <w:spacing w:before="0" w:after="0"/>
                          <w:rPr>
                            <w:b/>
                          </w:rPr>
                        </w:pPr>
                        <w:r w:rsidRPr="008450F8">
                          <w:rPr>
                            <w:b/>
                          </w:rPr>
                          <w:t>What w</w:t>
                        </w:r>
                        <w:r>
                          <w:rPr>
                            <w:b/>
                          </w:rPr>
                          <w:t>ill happen to the results of this</w:t>
                        </w:r>
                        <w:r w:rsidRPr="008450F8">
                          <w:rPr>
                            <w:b/>
                          </w:rPr>
                          <w:t xml:space="preserve"> study?</w:t>
                        </w:r>
                      </w:p>
                      <w:p w14:paraId="66E7EF30" w14:textId="77777777" w:rsidR="00E71F0F" w:rsidRDefault="00E71F0F"/>
                    </w:txbxContent>
                  </v:textbox>
                </v:shape>
                <v:rect id="Rectangle 36" o:spid="_x0000_s1107" style="position:absolute;width:60007;height:12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" filled="f" strokecolor="#7f7f7f [1612]" strokeweight="2pt">
                  <v:stroke linestyle="thinThin"/>
                </v:rect>
              </v:group>
            </w:pict>
          </mc:Fallback>
        </mc:AlternateContent>
      </w:r>
      <w:r w:rsidR="00F5118C">
        <w:rPr>
          <w:b/>
          <w:noProof/>
          <w:lang w:eastAsia="en-GB"/>
        </w:rPr>
        <mc:AlternateContent>
          <mc:Choice Requires="wpg">
            <w:drawing>
              <wp:anchor distT="0" distB="0" distL="114300" distR="114300" simplePos="0" relativeHeight="251672576" behindDoc="0" locked="0" layoutInCell="1" allowOverlap="1" wp14:anchorId="4BBF90EC" wp14:editId="7717D436">
                <wp:simplePos x="0" y="0"/>
                <wp:positionH relativeFrom="column">
                  <wp:posOffset>9525</wp:posOffset>
                </wp:positionH>
                <wp:positionV relativeFrom="paragraph">
                  <wp:posOffset>-83820</wp:posOffset>
                </wp:positionV>
                <wp:extent cx="6116955" cy="1829435"/>
                <wp:effectExtent l="12700" t="12700" r="17145" b="12065"/>
                <wp:wrapNone/>
                <wp:docPr id="39" name="Group 39"/>
                <wp:cNvGraphicFramePr/>
                <a:graphic xmlns:a="http://schemas.openxmlformats.org/drawingml/2006/main">
                  <a:graphicData uri="http://schemas.microsoft.com/office/word/2010/wordprocessingGroup">
                    <wpg:wgp>
                      <wpg:cNvGrpSpPr/>
                      <wpg:grpSpPr>
                        <a:xfrm>
                          <a:off x="0" y="0"/>
                          <a:ext cx="6116955" cy="1829435"/>
                          <a:chOff x="0" y="0"/>
                          <a:chExt cx="6134100" cy="1830212"/>
                        </a:xfrm>
                      </wpg:grpSpPr>
                      <wps:wsp>
                        <wps:cNvPr id="38" name="Rectangle 38"/>
                        <wps:cNvSpPr/>
                        <wps:spPr>
                          <a:xfrm>
                            <a:off x="0" y="0"/>
                            <a:ext cx="6134100" cy="1830212"/>
                          </a:xfrm>
                          <a:prstGeom prst="rect">
                            <a:avLst/>
                          </a:prstGeom>
                          <a:noFill/>
                          <a:ln cmpd="dbl">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Text Box 78"/>
                        <wps:cNvSpPr txBox="1"/>
                        <wps:spPr>
                          <a:xfrm>
                            <a:off x="35507" y="290341"/>
                            <a:ext cx="6048924" cy="153987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D76A7" w14:textId="4C12515A" w:rsidR="00E71F0F" w:rsidRPr="0036162E" w:rsidRDefault="00E71F0F" w:rsidP="00807912">
                              <w:pPr>
                                <w:pStyle w:val="BodyText"/>
                                <w:spacing w:before="0"/>
                                <w:jc w:val="both"/>
                              </w:pPr>
                              <w:r>
                                <w:t xml:space="preserve">DOMINO-DFU is being funded by the National Institute for Health Research’s Advanced Fellowship Programme and is being organised by the Clinical Trials Research Unit at the University of Leeds. </w:t>
                              </w:r>
                              <w:r w:rsidRPr="004B5FBD">
                                <w:t xml:space="preserve">The study has been reviewed by the </w:t>
                              </w:r>
                              <w:r w:rsidRPr="003913FD">
                                <w:t xml:space="preserve">NHS </w:t>
                              </w:r>
                              <w:r w:rsidRPr="004B5FBD">
                                <w:t xml:space="preserve">National Institute </w:t>
                              </w:r>
                              <w:r w:rsidRPr="0089283E">
                                <w:t>f</w:t>
                              </w:r>
                              <w:r w:rsidRPr="00E83B5C">
                                <w:t>or</w:t>
                              </w:r>
                              <w:r w:rsidRPr="003913FD">
                                <w:t xml:space="preserve"> </w:t>
                              </w:r>
                              <w:r w:rsidRPr="004B5FBD">
                                <w:t>Health Research before funding was given. In addition, all research in the NHS is looked at by an independent group of people calle</w:t>
                              </w:r>
                              <w:r>
                                <w:t>d a Research Ethics Committee. This committee exists to</w:t>
                              </w:r>
                              <w:r w:rsidRPr="004B5FBD">
                                <w:t xml:space="preserve"> protect </w:t>
                              </w:r>
                              <w:r>
                                <w:t>the</w:t>
                              </w:r>
                              <w:r w:rsidRPr="004B5FBD">
                                <w:t xml:space="preserve"> safety, rights, wellbeing, and dignity</w:t>
                              </w:r>
                              <w:r>
                                <w:t xml:space="preserve"> of patients (Ethics ref: </w:t>
                              </w:r>
                              <w:r w:rsidR="00E40541" w:rsidRPr="00624DF6">
                                <w:rPr>
                                  <w:b/>
                                  <w:bCs/>
                                </w:rPr>
                                <w:t>21/PR/0407</w:t>
                              </w:r>
                              <w:r w:rsidRPr="00830A63">
                                <w:rPr>
                                  <w:bCs/>
                                </w:rPr>
                                <w:t>)</w:t>
                              </w:r>
                              <w:r>
                                <w:t>. This research has also been reviewed by patients and carers.</w:t>
                              </w:r>
                            </w:p>
                            <w:p w14:paraId="3E8ECBE5" w14:textId="68351C91" w:rsidR="00E71F0F" w:rsidRDefault="00E40541">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Text Box 77"/>
                        <wps:cNvSpPr txBox="1"/>
                        <wps:spPr>
                          <a:xfrm>
                            <a:off x="35507" y="60386"/>
                            <a:ext cx="6048923" cy="3017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BC4C1" w14:textId="045331B8" w:rsidR="00E71F0F" w:rsidRPr="008450F8" w:rsidRDefault="00E71F0F" w:rsidP="00807912">
                              <w:pPr>
                                <w:pStyle w:val="BodyText"/>
                                <w:spacing w:before="0" w:after="0"/>
                                <w:rPr>
                                  <w:b/>
                                </w:rPr>
                              </w:pPr>
                              <w:r w:rsidRPr="008450F8">
                                <w:rPr>
                                  <w:b/>
                                </w:rPr>
                                <w:t>W</w:t>
                              </w:r>
                              <w:r>
                                <w:rPr>
                                  <w:b/>
                                </w:rPr>
                                <w:t>ho is organising and funding this</w:t>
                              </w:r>
                              <w:r w:rsidRPr="008450F8">
                                <w:rPr>
                                  <w:b/>
                                </w:rPr>
                                <w:t xml:space="preserve"> research?</w:t>
                              </w:r>
                            </w:p>
                            <w:p w14:paraId="055A93C9" w14:textId="77777777" w:rsidR="00E71F0F" w:rsidRDefault="00E71F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BBF90EC" id="Group 39" o:spid="_x0000_s1108" style="position:absolute;margin-left:.75pt;margin-top:-6.6pt;width:481.65pt;height:144.05pt;z-index:251672576;mso-width-relative:margin;mso-height-relative:margin" coordsize="61341,18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">
                <v:rect id="Rectangle 38" o:spid="_x0000_s1109" style="position:absolute;width:61341;height:183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" filled="f" strokecolor="#7f7f7f [1612]" strokeweight="2pt">
                  <v:stroke linestyle="thinThin"/>
                </v:rect>
                <v:shape id="Text Box 78" o:spid="_x0000_s1110" type="#_x0000_t202" style="position:absolute;left:355;top:2903;width:60489;height:15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" fillcolor="white [3201]" stroked="f" strokeweight=".5pt">
                  <v:textbox>
                    <w:txbxContent>
                      <w:p w14:paraId="3D2D76A7" w14:textId="4C12515A" w:rsidR="00E71F0F" w:rsidRPr="0036162E" w:rsidRDefault="00E71F0F" w:rsidP="00807912">
                        <w:pPr>
                          <w:pStyle w:val="BodyText"/>
                          <w:spacing w:before="0"/>
                          <w:jc w:val="both"/>
                        </w:pPr>
                        <w:r>
                          <w:t xml:space="preserve">DOMINO-DFU is being funded by the National Institute for Health Research’s Advanced Fellowship Programme and is being organised by the Clinical Trials Research Unit at the University of Leeds. </w:t>
                        </w:r>
                        <w:r w:rsidRPr="004B5FBD">
                          <w:t xml:space="preserve">The study has been reviewed by the </w:t>
                        </w:r>
                        <w:r w:rsidRPr="003913FD">
                          <w:t xml:space="preserve">NHS </w:t>
                        </w:r>
                        <w:r w:rsidRPr="004B5FBD">
                          <w:t xml:space="preserve">National Institute </w:t>
                        </w:r>
                        <w:r w:rsidRPr="0089283E">
                          <w:t>f</w:t>
                        </w:r>
                        <w:r w:rsidRPr="00E83B5C">
                          <w:t>or</w:t>
                        </w:r>
                        <w:r w:rsidRPr="003913FD">
                          <w:t xml:space="preserve"> </w:t>
                        </w:r>
                        <w:r w:rsidRPr="004B5FBD">
                          <w:t>Health Research before funding was given. In addition, all research in the NHS is looked at by an independent group of people calle</w:t>
                        </w:r>
                        <w:r>
                          <w:t>d a Research Ethics Committee. This committee exists to</w:t>
                        </w:r>
                        <w:r w:rsidRPr="004B5FBD">
                          <w:t xml:space="preserve"> protect </w:t>
                        </w:r>
                        <w:r>
                          <w:t>the</w:t>
                        </w:r>
                        <w:r w:rsidRPr="004B5FBD">
                          <w:t xml:space="preserve"> safety, rights, wellbeing, and dignity</w:t>
                        </w:r>
                        <w:r>
                          <w:t xml:space="preserve"> of patients (Ethics ref: </w:t>
                        </w:r>
                        <w:r w:rsidR="00E40541" w:rsidRPr="00624DF6">
                          <w:rPr>
                            <w:b/>
                            <w:bCs/>
                          </w:rPr>
                          <w:t>21/PR/0407</w:t>
                        </w:r>
                        <w:r w:rsidRPr="00830A63">
                          <w:rPr>
                            <w:bCs/>
                          </w:rPr>
                          <w:t>)</w:t>
                        </w:r>
                        <w:r>
                          <w:t>. This research has also been reviewed by patients and carers.</w:t>
                        </w:r>
                      </w:p>
                      <w:p w14:paraId="3E8ECBE5" w14:textId="68351C91" w:rsidR="00E71F0F" w:rsidRDefault="00E40541">
                        <w:r>
                          <w:t xml:space="preserve"> </w:t>
                        </w:r>
                      </w:p>
                    </w:txbxContent>
                  </v:textbox>
                </v:shape>
                <v:shape id="Text Box 77" o:spid="_x0000_s1111" type="#_x0000_t202" style="position:absolute;left:355;top:603;width:60489;height:3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" fillcolor="white [3201]" stroked="f" strokeweight=".5pt">
                  <v:textbox>
                    <w:txbxContent>
                      <w:p w14:paraId="769BC4C1" w14:textId="045331B8" w:rsidR="00E71F0F" w:rsidRPr="008450F8" w:rsidRDefault="00E71F0F" w:rsidP="00807912">
                        <w:pPr>
                          <w:pStyle w:val="BodyText"/>
                          <w:spacing w:before="0" w:after="0"/>
                          <w:rPr>
                            <w:b/>
                          </w:rPr>
                        </w:pPr>
                        <w:r w:rsidRPr="008450F8">
                          <w:rPr>
                            <w:b/>
                          </w:rPr>
                          <w:t>W</w:t>
                        </w:r>
                        <w:r>
                          <w:rPr>
                            <w:b/>
                          </w:rPr>
                          <w:t>ho is organising and funding this</w:t>
                        </w:r>
                        <w:r w:rsidRPr="008450F8">
                          <w:rPr>
                            <w:b/>
                          </w:rPr>
                          <w:t xml:space="preserve"> research?</w:t>
                        </w:r>
                      </w:p>
                      <w:p w14:paraId="055A93C9" w14:textId="77777777" w:rsidR="00E71F0F" w:rsidRDefault="00E71F0F"/>
                    </w:txbxContent>
                  </v:textbox>
                </v:shape>
              </v:group>
            </w:pict>
          </mc:Fallback>
        </mc:AlternateContent>
      </w:r>
    </w:p>
    <w:p w14:paraId="40C27724" w14:textId="56EFF594" w:rsidR="00BE7321" w:rsidRDefault="00BE7321" w:rsidP="00BE7321">
      <w:pPr>
        <w:spacing w:after="120"/>
        <w:rPr>
          <w:b/>
          <w:u w:val="single"/>
        </w:rPr>
      </w:pPr>
    </w:p>
    <w:p w14:paraId="4EAD180A" w14:textId="68C9FDDE" w:rsidR="00BE7321" w:rsidRDefault="00BE7321" w:rsidP="00BE7321">
      <w:pPr>
        <w:spacing w:after="120"/>
        <w:rPr>
          <w:b/>
          <w:u w:val="single"/>
        </w:rPr>
      </w:pPr>
    </w:p>
    <w:p w14:paraId="281D26A9" w14:textId="25B26F0F" w:rsidR="00BE7321" w:rsidRDefault="00BE7321" w:rsidP="00BE7321">
      <w:pPr>
        <w:spacing w:after="120"/>
        <w:rPr>
          <w:b/>
          <w:u w:val="single"/>
        </w:rPr>
      </w:pPr>
    </w:p>
    <w:p w14:paraId="495B63AC" w14:textId="297E46DF" w:rsidR="00BE7321" w:rsidRDefault="00BE7321" w:rsidP="00BE7321">
      <w:pPr>
        <w:spacing w:after="120"/>
        <w:rPr>
          <w:b/>
          <w:u w:val="single"/>
        </w:rPr>
      </w:pPr>
    </w:p>
    <w:p w14:paraId="6C71A609" w14:textId="28AFA7FF" w:rsidR="00BE7321" w:rsidRDefault="00BE7321" w:rsidP="00BE7321">
      <w:pPr>
        <w:spacing w:after="120"/>
        <w:rPr>
          <w:b/>
          <w:u w:val="single"/>
        </w:rPr>
      </w:pPr>
    </w:p>
    <w:p w14:paraId="75CCB3D5" w14:textId="2CE50C5D" w:rsidR="00BE7321" w:rsidRDefault="00BE7321" w:rsidP="00BE7321">
      <w:pPr>
        <w:spacing w:after="120"/>
        <w:rPr>
          <w:b/>
          <w:u w:val="single"/>
        </w:rPr>
      </w:pPr>
    </w:p>
    <w:p w14:paraId="3CB33681" w14:textId="0D264032" w:rsidR="00BE7321" w:rsidRDefault="00BE7321" w:rsidP="00BE7321">
      <w:pPr>
        <w:spacing w:after="120"/>
        <w:rPr>
          <w:b/>
          <w:u w:val="single"/>
        </w:rPr>
      </w:pPr>
    </w:p>
    <w:p w14:paraId="08D61436" w14:textId="77777777" w:rsidR="00BE7321" w:rsidRDefault="00BE7321" w:rsidP="00BE7321">
      <w:pPr>
        <w:spacing w:after="120"/>
        <w:rPr>
          <w:b/>
          <w:u w:val="single"/>
        </w:rPr>
      </w:pPr>
    </w:p>
    <w:p w14:paraId="30CA4EAA" w14:textId="77777777" w:rsidR="00BE7321" w:rsidRDefault="00BE7321" w:rsidP="00BE7321">
      <w:pPr>
        <w:spacing w:after="120"/>
        <w:rPr>
          <w:b/>
          <w:u w:val="single"/>
        </w:rPr>
      </w:pPr>
    </w:p>
    <w:p w14:paraId="394CA96E" w14:textId="77777777" w:rsidR="00BE7321" w:rsidRDefault="00BE7321" w:rsidP="00BE7321">
      <w:pPr>
        <w:spacing w:after="120"/>
        <w:rPr>
          <w:b/>
          <w:u w:val="single"/>
        </w:rPr>
      </w:pPr>
    </w:p>
    <w:p w14:paraId="5FFA27AE" w14:textId="77777777" w:rsidR="00BE7321" w:rsidRDefault="00BE7321" w:rsidP="00BE7321">
      <w:pPr>
        <w:spacing w:after="120"/>
        <w:rPr>
          <w:b/>
          <w:u w:val="single"/>
        </w:rPr>
      </w:pPr>
    </w:p>
    <w:p w14:paraId="3D46081C" w14:textId="77777777" w:rsidR="00D90BF5" w:rsidRDefault="00D90BF5" w:rsidP="00BE7321">
      <w:pPr>
        <w:spacing w:after="120"/>
        <w:rPr>
          <w:b/>
          <w:u w:val="single"/>
        </w:rPr>
      </w:pPr>
    </w:p>
    <w:p w14:paraId="5FCAA974" w14:textId="60CD4111" w:rsidR="006518FA" w:rsidRDefault="006518FA" w:rsidP="00BE7321">
      <w:pPr>
        <w:spacing w:after="120"/>
        <w:rPr>
          <w:b/>
          <w:u w:val="single"/>
        </w:rPr>
      </w:pPr>
      <w:r w:rsidRPr="00A1680C">
        <w:rPr>
          <w:b/>
          <w:u w:val="single"/>
        </w:rPr>
        <w:t>Study schedule (your routine appointments will continue as usual)</w:t>
      </w:r>
    </w:p>
    <w:tbl>
      <w:tblPr>
        <w:tblStyle w:val="TableGrid"/>
        <w:tblW w:w="9918" w:type="dxa"/>
        <w:tblLook w:val="04A0" w:firstRow="1" w:lastRow="0" w:firstColumn="1" w:lastColumn="0" w:noHBand="0" w:noVBand="1"/>
      </w:tblPr>
      <w:tblGrid>
        <w:gridCol w:w="2652"/>
        <w:gridCol w:w="559"/>
        <w:gridCol w:w="2918"/>
        <w:gridCol w:w="749"/>
        <w:gridCol w:w="731"/>
        <w:gridCol w:w="731"/>
        <w:gridCol w:w="731"/>
        <w:gridCol w:w="847"/>
      </w:tblGrid>
      <w:tr w:rsidR="00951795" w14:paraId="0D0E24C7" w14:textId="59350D8B" w:rsidTr="00370F1C">
        <w:tc>
          <w:tcPr>
            <w:tcW w:w="9918" w:type="dxa"/>
            <w:gridSpan w:val="8"/>
            <w:shd w:val="clear" w:color="auto" w:fill="FBD4B4" w:themeFill="accent6" w:themeFillTint="66"/>
          </w:tcPr>
          <w:p w14:paraId="63557545" w14:textId="2952B765" w:rsidR="00951795" w:rsidRPr="00980FFF" w:rsidRDefault="00951795" w:rsidP="00FB252C">
            <w:pPr>
              <w:spacing w:before="0"/>
              <w:rPr>
                <w:rFonts w:asciiTheme="minorHAnsi" w:hAnsiTheme="minorHAnsi" w:cstheme="minorHAnsi"/>
                <w:b/>
                <w:sz w:val="22"/>
              </w:rPr>
            </w:pPr>
            <w:r w:rsidRPr="00980FFF">
              <w:rPr>
                <w:rFonts w:asciiTheme="minorHAnsi" w:hAnsiTheme="minorHAnsi" w:cstheme="minorHAnsi"/>
                <w:b/>
                <w:sz w:val="22"/>
              </w:rPr>
              <w:t xml:space="preserve">For all </w:t>
            </w:r>
            <w:r w:rsidR="00FB252C" w:rsidRPr="00980FFF">
              <w:rPr>
                <w:rFonts w:asciiTheme="minorHAnsi" w:hAnsiTheme="minorHAnsi" w:cstheme="minorHAnsi"/>
                <w:b/>
                <w:sz w:val="22"/>
              </w:rPr>
              <w:t>pa</w:t>
            </w:r>
            <w:r w:rsidR="00FB252C">
              <w:rPr>
                <w:rFonts w:asciiTheme="minorHAnsi" w:hAnsiTheme="minorHAnsi" w:cstheme="minorHAnsi"/>
                <w:b/>
                <w:sz w:val="22"/>
              </w:rPr>
              <w:t>rticipants</w:t>
            </w:r>
          </w:p>
        </w:tc>
      </w:tr>
      <w:tr w:rsidR="00951795" w14:paraId="4206558E" w14:textId="6080C7DC" w:rsidTr="00370F1C">
        <w:trPr>
          <w:trHeight w:val="543"/>
        </w:trPr>
        <w:tc>
          <w:tcPr>
            <w:tcW w:w="3211" w:type="dxa"/>
            <w:gridSpan w:val="2"/>
          </w:tcPr>
          <w:p w14:paraId="7ACF7951" w14:textId="77777777" w:rsidR="00951795" w:rsidRDefault="00951795" w:rsidP="00BE7321">
            <w:pPr>
              <w:spacing w:before="0"/>
              <w:jc w:val="center"/>
              <w:rPr>
                <w:rFonts w:asciiTheme="minorHAnsi" w:hAnsiTheme="minorHAnsi" w:cstheme="minorHAnsi"/>
                <w:sz w:val="22"/>
              </w:rPr>
            </w:pPr>
          </w:p>
        </w:tc>
        <w:tc>
          <w:tcPr>
            <w:tcW w:w="2918" w:type="dxa"/>
          </w:tcPr>
          <w:p w14:paraId="68D1A18D" w14:textId="2F58C021" w:rsidR="00951795" w:rsidRPr="00BE7321" w:rsidRDefault="00951795" w:rsidP="00BE7321">
            <w:pPr>
              <w:spacing w:before="0"/>
              <w:jc w:val="center"/>
              <w:rPr>
                <w:rFonts w:asciiTheme="minorHAnsi" w:hAnsiTheme="minorHAnsi" w:cstheme="minorHAnsi"/>
                <w:sz w:val="22"/>
              </w:rPr>
            </w:pPr>
            <w:r>
              <w:rPr>
                <w:rFonts w:asciiTheme="minorHAnsi" w:hAnsiTheme="minorHAnsi" w:cstheme="minorHAnsi"/>
                <w:sz w:val="22"/>
              </w:rPr>
              <w:t>Start of data collection. Also known as ‘baseline’ or ‘ Day 0’</w:t>
            </w:r>
          </w:p>
        </w:tc>
        <w:tc>
          <w:tcPr>
            <w:tcW w:w="749" w:type="dxa"/>
          </w:tcPr>
          <w:p w14:paraId="4D2F7E94" w14:textId="6B956866" w:rsidR="00951795" w:rsidRPr="00BE7321" w:rsidRDefault="00951795" w:rsidP="00D90BF5">
            <w:pPr>
              <w:spacing w:before="0"/>
              <w:jc w:val="center"/>
              <w:rPr>
                <w:rFonts w:asciiTheme="minorHAnsi" w:hAnsiTheme="minorHAnsi" w:cstheme="minorHAnsi"/>
                <w:sz w:val="22"/>
              </w:rPr>
            </w:pPr>
            <w:r>
              <w:rPr>
                <w:rFonts w:asciiTheme="minorHAnsi" w:hAnsiTheme="minorHAnsi" w:cstheme="minorHAnsi"/>
                <w:sz w:val="22"/>
              </w:rPr>
              <w:t>Week 4</w:t>
            </w:r>
          </w:p>
        </w:tc>
        <w:tc>
          <w:tcPr>
            <w:tcW w:w="731" w:type="dxa"/>
          </w:tcPr>
          <w:p w14:paraId="3217E43C" w14:textId="5DD2F682" w:rsidR="00951795" w:rsidRPr="00BE7321" w:rsidRDefault="00951795" w:rsidP="00D90BF5">
            <w:pPr>
              <w:spacing w:before="0"/>
              <w:jc w:val="center"/>
              <w:rPr>
                <w:rFonts w:asciiTheme="minorHAnsi" w:hAnsiTheme="minorHAnsi" w:cstheme="minorHAnsi"/>
                <w:sz w:val="22"/>
              </w:rPr>
            </w:pPr>
            <w:r>
              <w:rPr>
                <w:rFonts w:asciiTheme="minorHAnsi" w:hAnsiTheme="minorHAnsi" w:cstheme="minorHAnsi"/>
                <w:sz w:val="22"/>
              </w:rPr>
              <w:t>Week 8</w:t>
            </w:r>
          </w:p>
        </w:tc>
        <w:tc>
          <w:tcPr>
            <w:tcW w:w="731" w:type="dxa"/>
          </w:tcPr>
          <w:p w14:paraId="599B9DEC" w14:textId="0147B0F9" w:rsidR="00951795" w:rsidRPr="00BE7321" w:rsidRDefault="00951795" w:rsidP="00D90BF5">
            <w:pPr>
              <w:spacing w:before="0"/>
              <w:jc w:val="center"/>
              <w:rPr>
                <w:rFonts w:asciiTheme="minorHAnsi" w:hAnsiTheme="minorHAnsi" w:cstheme="minorHAnsi"/>
                <w:sz w:val="22"/>
              </w:rPr>
            </w:pPr>
            <w:r>
              <w:rPr>
                <w:rFonts w:asciiTheme="minorHAnsi" w:hAnsiTheme="minorHAnsi" w:cstheme="minorHAnsi"/>
                <w:sz w:val="22"/>
              </w:rPr>
              <w:t>Week 12</w:t>
            </w:r>
          </w:p>
        </w:tc>
        <w:tc>
          <w:tcPr>
            <w:tcW w:w="731" w:type="dxa"/>
          </w:tcPr>
          <w:p w14:paraId="44B9AF4F" w14:textId="365CE878" w:rsidR="00951795" w:rsidRPr="00BE7321" w:rsidRDefault="00951795" w:rsidP="00D90BF5">
            <w:pPr>
              <w:spacing w:before="0"/>
              <w:jc w:val="center"/>
              <w:rPr>
                <w:rFonts w:asciiTheme="minorHAnsi" w:hAnsiTheme="minorHAnsi" w:cstheme="minorHAnsi"/>
                <w:sz w:val="22"/>
              </w:rPr>
            </w:pPr>
            <w:r>
              <w:rPr>
                <w:rFonts w:asciiTheme="minorHAnsi" w:hAnsiTheme="minorHAnsi" w:cstheme="minorHAnsi"/>
                <w:sz w:val="22"/>
              </w:rPr>
              <w:t>Week 24</w:t>
            </w:r>
          </w:p>
        </w:tc>
        <w:tc>
          <w:tcPr>
            <w:tcW w:w="847" w:type="dxa"/>
          </w:tcPr>
          <w:p w14:paraId="47801D0F" w14:textId="254F1D49" w:rsidR="00951795" w:rsidRPr="00BE7321" w:rsidRDefault="00951795" w:rsidP="00D90BF5">
            <w:pPr>
              <w:spacing w:before="0"/>
              <w:jc w:val="center"/>
              <w:rPr>
                <w:rFonts w:asciiTheme="minorHAnsi" w:hAnsiTheme="minorHAnsi" w:cstheme="minorHAnsi"/>
                <w:sz w:val="22"/>
              </w:rPr>
            </w:pPr>
            <w:r>
              <w:rPr>
                <w:rFonts w:asciiTheme="minorHAnsi" w:hAnsiTheme="minorHAnsi" w:cstheme="minorHAnsi"/>
                <w:sz w:val="22"/>
              </w:rPr>
              <w:t>Week 52</w:t>
            </w:r>
          </w:p>
        </w:tc>
      </w:tr>
      <w:tr w:rsidR="00370F1C" w14:paraId="3DB47071" w14:textId="18E7B5FF" w:rsidTr="00370F1C">
        <w:tc>
          <w:tcPr>
            <w:tcW w:w="2652" w:type="dxa"/>
          </w:tcPr>
          <w:p w14:paraId="72A59B1D" w14:textId="7622A9C3" w:rsidR="00D90BF5" w:rsidRPr="00BE7321" w:rsidRDefault="00D90BF5" w:rsidP="00D90BF5">
            <w:pPr>
              <w:spacing w:before="0"/>
              <w:rPr>
                <w:rFonts w:asciiTheme="minorHAnsi" w:hAnsiTheme="minorHAnsi" w:cstheme="minorHAnsi"/>
                <w:sz w:val="22"/>
              </w:rPr>
            </w:pPr>
            <w:r w:rsidRPr="00BE7321">
              <w:rPr>
                <w:rFonts w:asciiTheme="minorHAnsi" w:hAnsiTheme="minorHAnsi" w:cstheme="minorHAnsi"/>
                <w:sz w:val="22"/>
              </w:rPr>
              <w:t>Initial discussion</w:t>
            </w:r>
            <w:r>
              <w:rPr>
                <w:rFonts w:asciiTheme="minorHAnsi" w:hAnsiTheme="minorHAnsi" w:cstheme="minorHAnsi"/>
                <w:sz w:val="22"/>
              </w:rPr>
              <w:t xml:space="preserve"> </w:t>
            </w:r>
          </w:p>
        </w:tc>
        <w:tc>
          <w:tcPr>
            <w:tcW w:w="559" w:type="dxa"/>
          </w:tcPr>
          <w:p w14:paraId="0E40AF69" w14:textId="3C117005" w:rsidR="00D90BF5" w:rsidRPr="00277E2B" w:rsidRDefault="00951795" w:rsidP="00BE7321">
            <w:pPr>
              <w:spacing w:before="0"/>
              <w:jc w:val="center"/>
              <w:rPr>
                <w:rFonts w:asciiTheme="minorHAnsi" w:eastAsia="Calibri" w:hAnsiTheme="minorHAnsi"/>
                <w:b/>
                <w:sz w:val="28"/>
                <w:szCs w:val="28"/>
              </w:rPr>
            </w:pPr>
            <w:r w:rsidRPr="00277E2B">
              <w:rPr>
                <w:rFonts w:asciiTheme="minorHAnsi" w:eastAsia="Calibri" w:hAnsiTheme="minorHAnsi"/>
                <w:b/>
                <w:sz w:val="28"/>
                <w:szCs w:val="28"/>
              </w:rPr>
              <w:sym w:font="Wingdings" w:char="F0FC"/>
            </w:r>
          </w:p>
        </w:tc>
        <w:tc>
          <w:tcPr>
            <w:tcW w:w="2918" w:type="dxa"/>
          </w:tcPr>
          <w:p w14:paraId="563CA9E9" w14:textId="2C776B83" w:rsidR="00D90BF5" w:rsidRPr="00BE7321" w:rsidRDefault="00951795" w:rsidP="00BE7321">
            <w:pPr>
              <w:spacing w:before="0"/>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749" w:type="dxa"/>
            <w:shd w:val="clear" w:color="auto" w:fill="D9D9D9" w:themeFill="background1" w:themeFillShade="D9"/>
          </w:tcPr>
          <w:p w14:paraId="704F2B94" w14:textId="78E02B7B" w:rsidR="00D90BF5" w:rsidRPr="00BE7321" w:rsidRDefault="00D90BF5" w:rsidP="00BE7321">
            <w:pPr>
              <w:spacing w:before="0"/>
              <w:rPr>
                <w:rFonts w:asciiTheme="minorHAnsi" w:hAnsiTheme="minorHAnsi" w:cstheme="minorHAnsi"/>
                <w:sz w:val="22"/>
              </w:rPr>
            </w:pPr>
          </w:p>
        </w:tc>
        <w:tc>
          <w:tcPr>
            <w:tcW w:w="731" w:type="dxa"/>
            <w:shd w:val="clear" w:color="auto" w:fill="D9D9D9" w:themeFill="background1" w:themeFillShade="D9"/>
          </w:tcPr>
          <w:p w14:paraId="2847C819" w14:textId="34AD569A" w:rsidR="00D90BF5" w:rsidRPr="00BE7321" w:rsidRDefault="00D90BF5" w:rsidP="00BE7321">
            <w:pPr>
              <w:spacing w:before="0"/>
              <w:rPr>
                <w:rFonts w:asciiTheme="minorHAnsi" w:hAnsiTheme="minorHAnsi" w:cstheme="minorHAnsi"/>
                <w:sz w:val="22"/>
              </w:rPr>
            </w:pPr>
          </w:p>
        </w:tc>
        <w:tc>
          <w:tcPr>
            <w:tcW w:w="731" w:type="dxa"/>
            <w:shd w:val="clear" w:color="auto" w:fill="D9D9D9" w:themeFill="background1" w:themeFillShade="D9"/>
          </w:tcPr>
          <w:p w14:paraId="64D44052" w14:textId="5EE28FA3" w:rsidR="00D90BF5" w:rsidRPr="00BE7321" w:rsidRDefault="00D90BF5" w:rsidP="00BE7321">
            <w:pPr>
              <w:spacing w:before="0"/>
              <w:rPr>
                <w:rFonts w:asciiTheme="minorHAnsi" w:hAnsiTheme="minorHAnsi" w:cstheme="minorHAnsi"/>
                <w:sz w:val="22"/>
              </w:rPr>
            </w:pPr>
          </w:p>
        </w:tc>
        <w:tc>
          <w:tcPr>
            <w:tcW w:w="731" w:type="dxa"/>
            <w:shd w:val="clear" w:color="auto" w:fill="D9D9D9" w:themeFill="background1" w:themeFillShade="D9"/>
          </w:tcPr>
          <w:p w14:paraId="38372DD3" w14:textId="240B41A8" w:rsidR="00D90BF5" w:rsidRDefault="00D90BF5" w:rsidP="00BE7321">
            <w:pPr>
              <w:spacing w:before="0"/>
              <w:rPr>
                <w:rFonts w:asciiTheme="minorHAnsi" w:hAnsiTheme="minorHAnsi" w:cstheme="minorHAnsi"/>
                <w:sz w:val="22"/>
              </w:rPr>
            </w:pPr>
          </w:p>
        </w:tc>
        <w:tc>
          <w:tcPr>
            <w:tcW w:w="847" w:type="dxa"/>
            <w:shd w:val="clear" w:color="auto" w:fill="D9D9D9" w:themeFill="background1" w:themeFillShade="D9"/>
          </w:tcPr>
          <w:p w14:paraId="0C3DC08C" w14:textId="1F6941BA" w:rsidR="00D90BF5" w:rsidRDefault="00D90BF5" w:rsidP="00BE7321">
            <w:pPr>
              <w:spacing w:before="0"/>
              <w:rPr>
                <w:rFonts w:asciiTheme="minorHAnsi" w:hAnsiTheme="minorHAnsi" w:cstheme="minorHAnsi"/>
                <w:sz w:val="22"/>
              </w:rPr>
            </w:pPr>
          </w:p>
        </w:tc>
      </w:tr>
      <w:tr w:rsidR="00370F1C" w14:paraId="08E4ED62" w14:textId="38106438" w:rsidTr="00370F1C">
        <w:tc>
          <w:tcPr>
            <w:tcW w:w="2652" w:type="dxa"/>
          </w:tcPr>
          <w:p w14:paraId="4E4A730B" w14:textId="21D023DD" w:rsidR="00D90BF5" w:rsidRPr="00BE7321" w:rsidRDefault="00D90BF5" w:rsidP="00BE7321">
            <w:pPr>
              <w:spacing w:before="0"/>
              <w:rPr>
                <w:rFonts w:asciiTheme="minorHAnsi" w:hAnsiTheme="minorHAnsi" w:cstheme="minorHAnsi"/>
                <w:sz w:val="22"/>
              </w:rPr>
            </w:pPr>
            <w:r w:rsidRPr="00BE7321">
              <w:rPr>
                <w:rFonts w:asciiTheme="minorHAnsi" w:hAnsiTheme="minorHAnsi" w:cstheme="minorHAnsi"/>
                <w:sz w:val="22"/>
              </w:rPr>
              <w:t>Completing a consent form</w:t>
            </w:r>
          </w:p>
        </w:tc>
        <w:tc>
          <w:tcPr>
            <w:tcW w:w="559" w:type="dxa"/>
            <w:shd w:val="clear" w:color="auto" w:fill="D9D9D9" w:themeFill="background1" w:themeFillShade="D9"/>
          </w:tcPr>
          <w:p w14:paraId="329E6087" w14:textId="77777777" w:rsidR="00D90BF5" w:rsidRPr="00277E2B" w:rsidRDefault="00D90BF5" w:rsidP="00D90BF5">
            <w:pPr>
              <w:spacing w:before="0"/>
              <w:jc w:val="center"/>
              <w:rPr>
                <w:rFonts w:asciiTheme="minorHAnsi" w:eastAsia="Calibri" w:hAnsiTheme="minorHAnsi"/>
                <w:b/>
                <w:sz w:val="28"/>
                <w:szCs w:val="28"/>
              </w:rPr>
            </w:pPr>
          </w:p>
        </w:tc>
        <w:tc>
          <w:tcPr>
            <w:tcW w:w="2918" w:type="dxa"/>
          </w:tcPr>
          <w:p w14:paraId="192C5E97" w14:textId="62961487" w:rsidR="00D90BF5" w:rsidRPr="00BE7321" w:rsidRDefault="00D90BF5" w:rsidP="00D90BF5">
            <w:pPr>
              <w:spacing w:before="0"/>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749" w:type="dxa"/>
            <w:shd w:val="clear" w:color="auto" w:fill="D9D9D9" w:themeFill="background1" w:themeFillShade="D9"/>
          </w:tcPr>
          <w:p w14:paraId="5635886B" w14:textId="77777777" w:rsidR="00D90BF5" w:rsidRPr="00BE7321" w:rsidRDefault="00D90BF5" w:rsidP="00BE7321">
            <w:pPr>
              <w:spacing w:before="0"/>
              <w:rPr>
                <w:rFonts w:asciiTheme="minorHAnsi" w:hAnsiTheme="minorHAnsi" w:cstheme="minorHAnsi"/>
                <w:sz w:val="22"/>
              </w:rPr>
            </w:pPr>
          </w:p>
        </w:tc>
        <w:tc>
          <w:tcPr>
            <w:tcW w:w="731" w:type="dxa"/>
            <w:shd w:val="clear" w:color="auto" w:fill="D9D9D9" w:themeFill="background1" w:themeFillShade="D9"/>
          </w:tcPr>
          <w:p w14:paraId="5EBF483C" w14:textId="77777777" w:rsidR="00D90BF5" w:rsidRPr="00BE7321" w:rsidRDefault="00D90BF5" w:rsidP="00BE7321">
            <w:pPr>
              <w:spacing w:before="0"/>
              <w:rPr>
                <w:rFonts w:asciiTheme="minorHAnsi" w:hAnsiTheme="minorHAnsi" w:cstheme="minorHAnsi"/>
                <w:sz w:val="22"/>
              </w:rPr>
            </w:pPr>
          </w:p>
        </w:tc>
        <w:tc>
          <w:tcPr>
            <w:tcW w:w="731" w:type="dxa"/>
            <w:shd w:val="clear" w:color="auto" w:fill="D9D9D9" w:themeFill="background1" w:themeFillShade="D9"/>
          </w:tcPr>
          <w:p w14:paraId="6B431E0E" w14:textId="77777777" w:rsidR="00D90BF5" w:rsidRPr="00BE7321" w:rsidRDefault="00D90BF5" w:rsidP="00BE7321">
            <w:pPr>
              <w:spacing w:before="0"/>
              <w:rPr>
                <w:rFonts w:asciiTheme="minorHAnsi" w:hAnsiTheme="minorHAnsi" w:cstheme="minorHAnsi"/>
                <w:sz w:val="22"/>
              </w:rPr>
            </w:pPr>
          </w:p>
        </w:tc>
        <w:tc>
          <w:tcPr>
            <w:tcW w:w="731" w:type="dxa"/>
            <w:shd w:val="clear" w:color="auto" w:fill="D9D9D9" w:themeFill="background1" w:themeFillShade="D9"/>
          </w:tcPr>
          <w:p w14:paraId="07439935" w14:textId="77777777" w:rsidR="00D90BF5" w:rsidRPr="00BE7321" w:rsidRDefault="00D90BF5" w:rsidP="00BE7321">
            <w:pPr>
              <w:spacing w:before="0"/>
              <w:rPr>
                <w:rFonts w:asciiTheme="minorHAnsi" w:hAnsiTheme="minorHAnsi" w:cstheme="minorHAnsi"/>
                <w:sz w:val="22"/>
              </w:rPr>
            </w:pPr>
          </w:p>
        </w:tc>
        <w:tc>
          <w:tcPr>
            <w:tcW w:w="847" w:type="dxa"/>
            <w:shd w:val="clear" w:color="auto" w:fill="D9D9D9" w:themeFill="background1" w:themeFillShade="D9"/>
          </w:tcPr>
          <w:p w14:paraId="67E19C5F" w14:textId="77777777" w:rsidR="00D90BF5" w:rsidRPr="00BE7321" w:rsidRDefault="00D90BF5" w:rsidP="00BE7321">
            <w:pPr>
              <w:spacing w:before="0"/>
              <w:rPr>
                <w:rFonts w:asciiTheme="minorHAnsi" w:hAnsiTheme="minorHAnsi" w:cstheme="minorHAnsi"/>
                <w:sz w:val="22"/>
              </w:rPr>
            </w:pPr>
          </w:p>
        </w:tc>
      </w:tr>
      <w:tr w:rsidR="00370F1C" w14:paraId="4AAEB18E" w14:textId="5538D528" w:rsidTr="00370F1C">
        <w:tc>
          <w:tcPr>
            <w:tcW w:w="2652" w:type="dxa"/>
          </w:tcPr>
          <w:p w14:paraId="51738A76" w14:textId="54C54FCA" w:rsidR="00D90BF5" w:rsidRPr="00BE7321" w:rsidRDefault="00D90BF5" w:rsidP="00BE7321">
            <w:pPr>
              <w:spacing w:before="0"/>
              <w:rPr>
                <w:rFonts w:asciiTheme="minorHAnsi" w:hAnsiTheme="minorHAnsi" w:cstheme="minorHAnsi"/>
                <w:sz w:val="22"/>
              </w:rPr>
            </w:pPr>
            <w:r>
              <w:rPr>
                <w:rFonts w:asciiTheme="minorHAnsi" w:hAnsiTheme="minorHAnsi" w:cstheme="minorHAnsi"/>
                <w:sz w:val="22"/>
              </w:rPr>
              <w:t xml:space="preserve">Collect </w:t>
            </w:r>
            <w:r w:rsidR="00980FFF">
              <w:rPr>
                <w:rFonts w:asciiTheme="minorHAnsi" w:hAnsiTheme="minorHAnsi" w:cstheme="minorHAnsi"/>
                <w:sz w:val="22"/>
              </w:rPr>
              <w:t xml:space="preserve">basic </w:t>
            </w:r>
            <w:r>
              <w:rPr>
                <w:rFonts w:asciiTheme="minorHAnsi" w:hAnsiTheme="minorHAnsi" w:cstheme="minorHAnsi"/>
                <w:sz w:val="22"/>
              </w:rPr>
              <w:t>information about your wound</w:t>
            </w:r>
          </w:p>
        </w:tc>
        <w:tc>
          <w:tcPr>
            <w:tcW w:w="559" w:type="dxa"/>
            <w:shd w:val="clear" w:color="auto" w:fill="D9D9D9" w:themeFill="background1" w:themeFillShade="D9"/>
          </w:tcPr>
          <w:p w14:paraId="2673612B" w14:textId="77777777" w:rsidR="00D90BF5" w:rsidRPr="00277E2B" w:rsidRDefault="00D90BF5" w:rsidP="00D90BF5">
            <w:pPr>
              <w:jc w:val="center"/>
              <w:rPr>
                <w:rFonts w:asciiTheme="minorHAnsi" w:eastAsia="Calibri" w:hAnsiTheme="minorHAnsi"/>
                <w:b/>
                <w:sz w:val="28"/>
                <w:szCs w:val="28"/>
              </w:rPr>
            </w:pPr>
          </w:p>
        </w:tc>
        <w:tc>
          <w:tcPr>
            <w:tcW w:w="2918" w:type="dxa"/>
          </w:tcPr>
          <w:p w14:paraId="5893C41B" w14:textId="00E9DA96" w:rsidR="00D90BF5" w:rsidRPr="00BE7321" w:rsidRDefault="00D90BF5" w:rsidP="00D90BF5">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749" w:type="dxa"/>
            <w:shd w:val="clear" w:color="auto" w:fill="D9D9D9" w:themeFill="background1" w:themeFillShade="D9"/>
          </w:tcPr>
          <w:p w14:paraId="37D72796" w14:textId="77777777" w:rsidR="00D90BF5" w:rsidRPr="00BE7321" w:rsidRDefault="00D90BF5" w:rsidP="00D90BF5">
            <w:pPr>
              <w:spacing w:before="0"/>
              <w:jc w:val="center"/>
              <w:rPr>
                <w:rFonts w:asciiTheme="minorHAnsi" w:hAnsiTheme="minorHAnsi" w:cstheme="minorHAnsi"/>
                <w:sz w:val="22"/>
              </w:rPr>
            </w:pPr>
          </w:p>
        </w:tc>
        <w:tc>
          <w:tcPr>
            <w:tcW w:w="731" w:type="dxa"/>
            <w:shd w:val="clear" w:color="auto" w:fill="D9D9D9" w:themeFill="background1" w:themeFillShade="D9"/>
          </w:tcPr>
          <w:p w14:paraId="54166EEC" w14:textId="77777777" w:rsidR="00D90BF5" w:rsidRPr="00BE7321" w:rsidRDefault="00D90BF5" w:rsidP="00D90BF5">
            <w:pPr>
              <w:spacing w:before="0"/>
              <w:jc w:val="center"/>
              <w:rPr>
                <w:rFonts w:asciiTheme="minorHAnsi" w:hAnsiTheme="minorHAnsi" w:cstheme="minorHAnsi"/>
                <w:sz w:val="22"/>
              </w:rPr>
            </w:pPr>
          </w:p>
        </w:tc>
        <w:tc>
          <w:tcPr>
            <w:tcW w:w="731" w:type="dxa"/>
          </w:tcPr>
          <w:p w14:paraId="7BAA2DDF" w14:textId="223551D6" w:rsidR="00D90BF5" w:rsidRPr="00BE7321" w:rsidRDefault="00D90BF5" w:rsidP="00D90BF5">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731" w:type="dxa"/>
          </w:tcPr>
          <w:p w14:paraId="44E04E6B" w14:textId="08F9F5B2" w:rsidR="00D90BF5" w:rsidRPr="00BE7321" w:rsidRDefault="00D90BF5" w:rsidP="00D90BF5">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847" w:type="dxa"/>
          </w:tcPr>
          <w:p w14:paraId="005647E9" w14:textId="29FC146F" w:rsidR="00D90BF5" w:rsidRPr="00BE7321" w:rsidRDefault="00D90BF5" w:rsidP="00D90BF5">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r>
      <w:tr w:rsidR="00951795" w14:paraId="5D032B73" w14:textId="09116A19" w:rsidTr="00370F1C">
        <w:tc>
          <w:tcPr>
            <w:tcW w:w="9918" w:type="dxa"/>
            <w:gridSpan w:val="8"/>
            <w:shd w:val="clear" w:color="auto" w:fill="FBD4B4" w:themeFill="accent6" w:themeFillTint="66"/>
          </w:tcPr>
          <w:p w14:paraId="7C1FFA40" w14:textId="31BE9774" w:rsidR="00951795" w:rsidRPr="00980FFF" w:rsidRDefault="00951795" w:rsidP="00C37546">
            <w:pPr>
              <w:spacing w:before="0"/>
              <w:rPr>
                <w:rFonts w:asciiTheme="minorHAnsi" w:hAnsiTheme="minorHAnsi" w:cstheme="minorHAnsi"/>
                <w:b/>
                <w:sz w:val="22"/>
              </w:rPr>
            </w:pPr>
            <w:r w:rsidRPr="00980FFF">
              <w:rPr>
                <w:rFonts w:asciiTheme="minorHAnsi" w:hAnsiTheme="minorHAnsi" w:cstheme="minorHAnsi"/>
                <w:b/>
                <w:sz w:val="22"/>
              </w:rPr>
              <w:t>If high</w:t>
            </w:r>
            <w:r w:rsidR="00980FFF" w:rsidRPr="00980FFF">
              <w:rPr>
                <w:rFonts w:asciiTheme="minorHAnsi" w:hAnsiTheme="minorHAnsi" w:cstheme="minorHAnsi"/>
                <w:b/>
                <w:sz w:val="22"/>
              </w:rPr>
              <w:t>-</w:t>
            </w:r>
            <w:r w:rsidRPr="00980FFF">
              <w:rPr>
                <w:rFonts w:asciiTheme="minorHAnsi" w:hAnsiTheme="minorHAnsi" w:cstheme="minorHAnsi"/>
                <w:b/>
                <w:sz w:val="22"/>
              </w:rPr>
              <w:t xml:space="preserve">risk characteristics of infection </w:t>
            </w:r>
            <w:r w:rsidR="00C37546">
              <w:rPr>
                <w:rFonts w:asciiTheme="minorHAnsi" w:hAnsiTheme="minorHAnsi" w:cstheme="minorHAnsi"/>
                <w:b/>
                <w:sz w:val="22"/>
              </w:rPr>
              <w:t>develop</w:t>
            </w:r>
            <w:r w:rsidRPr="00980FFF">
              <w:rPr>
                <w:rFonts w:asciiTheme="minorHAnsi" w:hAnsiTheme="minorHAnsi" w:cstheme="minorHAnsi"/>
                <w:b/>
                <w:sz w:val="22"/>
              </w:rPr>
              <w:t>:</w:t>
            </w:r>
          </w:p>
        </w:tc>
      </w:tr>
      <w:tr w:rsidR="00370F1C" w14:paraId="6C7D6791" w14:textId="77777777" w:rsidTr="00570D24">
        <w:tc>
          <w:tcPr>
            <w:tcW w:w="2652" w:type="dxa"/>
          </w:tcPr>
          <w:p w14:paraId="172A33F4" w14:textId="4B70E458" w:rsidR="00D90BF5" w:rsidRDefault="00D90BF5" w:rsidP="00BE7321">
            <w:pPr>
              <w:spacing w:before="0"/>
              <w:rPr>
                <w:rFonts w:asciiTheme="minorHAnsi" w:hAnsiTheme="minorHAnsi" w:cstheme="minorHAnsi"/>
                <w:sz w:val="22"/>
              </w:rPr>
            </w:pPr>
            <w:r>
              <w:rPr>
                <w:rFonts w:asciiTheme="minorHAnsi" w:hAnsiTheme="minorHAnsi" w:cstheme="minorHAnsi"/>
                <w:sz w:val="22"/>
              </w:rPr>
              <w:t>Collect extra information about your wound</w:t>
            </w:r>
            <w:r w:rsidR="00980FFF" w:rsidRPr="00980FFF">
              <w:rPr>
                <w:rFonts w:asciiTheme="minorHAnsi" w:hAnsiTheme="minorHAnsi" w:cstheme="minorHAnsi"/>
                <w:b/>
              </w:rPr>
              <w:t>*</w:t>
            </w:r>
          </w:p>
        </w:tc>
        <w:tc>
          <w:tcPr>
            <w:tcW w:w="559" w:type="dxa"/>
            <w:shd w:val="clear" w:color="auto" w:fill="D9D9D9" w:themeFill="background1" w:themeFillShade="D9"/>
          </w:tcPr>
          <w:p w14:paraId="3468644A" w14:textId="77777777" w:rsidR="00D90BF5" w:rsidRPr="00277E2B" w:rsidRDefault="00D90BF5" w:rsidP="00D90BF5">
            <w:pPr>
              <w:jc w:val="center"/>
              <w:rPr>
                <w:rFonts w:asciiTheme="minorHAnsi" w:eastAsia="Calibri" w:hAnsiTheme="minorHAnsi"/>
                <w:b/>
                <w:sz w:val="28"/>
                <w:szCs w:val="28"/>
              </w:rPr>
            </w:pPr>
          </w:p>
        </w:tc>
        <w:tc>
          <w:tcPr>
            <w:tcW w:w="2918" w:type="dxa"/>
          </w:tcPr>
          <w:p w14:paraId="4917DF32" w14:textId="46A8838A" w:rsidR="00D90BF5" w:rsidRPr="00BE7321" w:rsidRDefault="00D90BF5" w:rsidP="00980FFF">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749" w:type="dxa"/>
            <w:shd w:val="clear" w:color="auto" w:fill="D9D9D9" w:themeFill="background1" w:themeFillShade="D9"/>
          </w:tcPr>
          <w:p w14:paraId="33DA6CE9" w14:textId="469C9713" w:rsidR="00D90BF5" w:rsidRPr="00BE7321" w:rsidRDefault="00D90BF5" w:rsidP="00980FFF">
            <w:pPr>
              <w:jc w:val="center"/>
              <w:rPr>
                <w:rFonts w:asciiTheme="minorHAnsi" w:hAnsiTheme="minorHAnsi" w:cstheme="minorHAnsi"/>
                <w:sz w:val="22"/>
              </w:rPr>
            </w:pPr>
          </w:p>
        </w:tc>
        <w:tc>
          <w:tcPr>
            <w:tcW w:w="731" w:type="dxa"/>
            <w:shd w:val="clear" w:color="auto" w:fill="D9D9D9" w:themeFill="background1" w:themeFillShade="D9"/>
          </w:tcPr>
          <w:p w14:paraId="5D910820" w14:textId="69780C63" w:rsidR="00D90BF5" w:rsidRPr="00BE7321" w:rsidRDefault="00D90BF5" w:rsidP="00980FFF">
            <w:pPr>
              <w:jc w:val="center"/>
              <w:rPr>
                <w:rFonts w:asciiTheme="minorHAnsi" w:hAnsiTheme="minorHAnsi" w:cstheme="minorHAnsi"/>
                <w:sz w:val="22"/>
              </w:rPr>
            </w:pPr>
          </w:p>
        </w:tc>
        <w:tc>
          <w:tcPr>
            <w:tcW w:w="731" w:type="dxa"/>
          </w:tcPr>
          <w:p w14:paraId="1FF19988" w14:textId="13E39801" w:rsidR="00D90BF5" w:rsidRPr="00BE7321" w:rsidRDefault="00D90BF5" w:rsidP="00980FFF">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731" w:type="dxa"/>
          </w:tcPr>
          <w:p w14:paraId="129BAB15" w14:textId="24B8D470" w:rsidR="00D90BF5" w:rsidRPr="00BE7321" w:rsidRDefault="00D90BF5" w:rsidP="00980FFF">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847" w:type="dxa"/>
          </w:tcPr>
          <w:p w14:paraId="78FF12B3" w14:textId="5DC6BC49" w:rsidR="00D90BF5" w:rsidRPr="00BE7321" w:rsidRDefault="00D90BF5" w:rsidP="00980FFF">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r>
      <w:tr w:rsidR="00370F1C" w14:paraId="76E24CCB" w14:textId="71D0682B" w:rsidTr="00370F1C">
        <w:tc>
          <w:tcPr>
            <w:tcW w:w="2652" w:type="dxa"/>
          </w:tcPr>
          <w:p w14:paraId="3AC5EA81" w14:textId="6E02C094" w:rsidR="00D90BF5" w:rsidRDefault="00D90BF5" w:rsidP="00BE7321">
            <w:pPr>
              <w:spacing w:before="0"/>
              <w:rPr>
                <w:rFonts w:asciiTheme="minorHAnsi" w:hAnsiTheme="minorHAnsi" w:cstheme="minorHAnsi"/>
                <w:sz w:val="22"/>
              </w:rPr>
            </w:pPr>
            <w:r>
              <w:rPr>
                <w:rFonts w:asciiTheme="minorHAnsi" w:hAnsiTheme="minorHAnsi" w:cstheme="minorHAnsi"/>
                <w:sz w:val="22"/>
              </w:rPr>
              <w:t>Completing questionnaires (this is optional)</w:t>
            </w:r>
            <w:r w:rsidR="00980FFF" w:rsidRPr="00980FFF">
              <w:rPr>
                <w:rFonts w:asciiTheme="minorHAnsi" w:hAnsiTheme="minorHAnsi" w:cstheme="minorHAnsi"/>
                <w:b/>
              </w:rPr>
              <w:t>*</w:t>
            </w:r>
          </w:p>
        </w:tc>
        <w:tc>
          <w:tcPr>
            <w:tcW w:w="559" w:type="dxa"/>
            <w:shd w:val="clear" w:color="auto" w:fill="D9D9D9" w:themeFill="background1" w:themeFillShade="D9"/>
          </w:tcPr>
          <w:p w14:paraId="51A60D13" w14:textId="77777777" w:rsidR="00D90BF5" w:rsidRPr="00277E2B" w:rsidRDefault="00D90BF5" w:rsidP="00D90BF5">
            <w:pPr>
              <w:jc w:val="center"/>
              <w:rPr>
                <w:rFonts w:asciiTheme="minorHAnsi" w:eastAsia="Calibri" w:hAnsiTheme="minorHAnsi"/>
                <w:b/>
                <w:sz w:val="28"/>
                <w:szCs w:val="28"/>
              </w:rPr>
            </w:pPr>
          </w:p>
        </w:tc>
        <w:tc>
          <w:tcPr>
            <w:tcW w:w="2918" w:type="dxa"/>
          </w:tcPr>
          <w:p w14:paraId="55C22EE7" w14:textId="1B21068F" w:rsidR="00D90BF5" w:rsidRPr="00BE7321" w:rsidRDefault="00D90BF5" w:rsidP="00980FFF">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749" w:type="dxa"/>
          </w:tcPr>
          <w:p w14:paraId="158E3E2B" w14:textId="24459FB7" w:rsidR="00D90BF5" w:rsidRPr="00BE7321" w:rsidRDefault="00D90BF5" w:rsidP="00980FFF">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731" w:type="dxa"/>
          </w:tcPr>
          <w:p w14:paraId="0CF3C0D4" w14:textId="7EE18E45" w:rsidR="00D90BF5" w:rsidRPr="00BE7321" w:rsidRDefault="00D90BF5" w:rsidP="00980FFF">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731" w:type="dxa"/>
          </w:tcPr>
          <w:p w14:paraId="7E394A3F" w14:textId="1F863449" w:rsidR="00D90BF5" w:rsidRPr="00BE7321" w:rsidRDefault="00D90BF5" w:rsidP="00980FFF">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731" w:type="dxa"/>
          </w:tcPr>
          <w:p w14:paraId="33E3D22E" w14:textId="55BF42BA" w:rsidR="00D90BF5" w:rsidRPr="00BE7321" w:rsidRDefault="00D90BF5" w:rsidP="00980FFF">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c>
          <w:tcPr>
            <w:tcW w:w="847" w:type="dxa"/>
          </w:tcPr>
          <w:p w14:paraId="63391F26" w14:textId="5D077E6E" w:rsidR="00D90BF5" w:rsidRPr="00BE7321" w:rsidRDefault="00D90BF5" w:rsidP="00980FFF">
            <w:pPr>
              <w:jc w:val="center"/>
              <w:rPr>
                <w:rFonts w:asciiTheme="minorHAnsi" w:hAnsiTheme="minorHAnsi" w:cstheme="minorHAnsi"/>
                <w:sz w:val="22"/>
              </w:rPr>
            </w:pPr>
            <w:r w:rsidRPr="00277E2B">
              <w:rPr>
                <w:rFonts w:asciiTheme="minorHAnsi" w:eastAsia="Calibri" w:hAnsiTheme="minorHAnsi"/>
                <w:b/>
                <w:sz w:val="28"/>
                <w:szCs w:val="28"/>
              </w:rPr>
              <w:sym w:font="Wingdings" w:char="F0FC"/>
            </w:r>
          </w:p>
        </w:tc>
      </w:tr>
    </w:tbl>
    <w:p w14:paraId="287C0910" w14:textId="16590878" w:rsidR="00C87023" w:rsidRPr="00980FFF" w:rsidRDefault="00951795" w:rsidP="00370F1C">
      <w:pPr>
        <w:spacing w:after="120" w:line="240" w:lineRule="auto"/>
        <w:jc w:val="both"/>
        <w:rPr>
          <w:rFonts w:asciiTheme="minorHAnsi" w:hAnsiTheme="minorHAnsi" w:cstheme="minorHAnsi"/>
          <w:iCs/>
          <w:sz w:val="22"/>
        </w:rPr>
      </w:pPr>
      <w:r w:rsidRPr="00980FFF">
        <w:rPr>
          <w:rFonts w:asciiTheme="minorHAnsi" w:hAnsiTheme="minorHAnsi" w:cstheme="minorHAnsi"/>
          <w:iCs/>
          <w:sz w:val="28"/>
        </w:rPr>
        <w:t>*</w:t>
      </w:r>
      <w:r w:rsidR="00980FFF" w:rsidRPr="00980FFF">
        <w:rPr>
          <w:rFonts w:asciiTheme="minorHAnsi" w:hAnsiTheme="minorHAnsi" w:cstheme="minorHAnsi"/>
          <w:iCs/>
          <w:sz w:val="22"/>
        </w:rPr>
        <w:t>Follow up dates will be based on the time you develop high-risk characteristics of bone infection</w:t>
      </w:r>
      <w:r w:rsidR="00507D63">
        <w:rPr>
          <w:rFonts w:asciiTheme="minorHAnsi" w:hAnsiTheme="minorHAnsi" w:cstheme="minorHAnsi"/>
          <w:iCs/>
          <w:sz w:val="22"/>
        </w:rPr>
        <w:t>, t</w:t>
      </w:r>
      <w:r w:rsidR="00980FFF" w:rsidRPr="00980FFF">
        <w:rPr>
          <w:rFonts w:asciiTheme="minorHAnsi" w:hAnsiTheme="minorHAnsi" w:cstheme="minorHAnsi"/>
          <w:iCs/>
          <w:sz w:val="22"/>
        </w:rPr>
        <w:t>hese may be different dates to the dates where we are collecting basic information.</w:t>
      </w:r>
    </w:p>
    <w:p w14:paraId="5C639D9C" w14:textId="2559A1FB" w:rsidR="005D2FCA" w:rsidRPr="005D2FCA" w:rsidRDefault="005151F7" w:rsidP="00370F1C">
      <w:pPr>
        <w:spacing w:after="120" w:line="240" w:lineRule="auto"/>
        <w:jc w:val="both"/>
        <w:rPr>
          <w:rFonts w:asciiTheme="minorHAnsi" w:hAnsiTheme="minorHAnsi" w:cstheme="minorHAnsi"/>
          <w:b/>
          <w:iCs/>
          <w:sz w:val="22"/>
          <w:u w:val="single"/>
        </w:rPr>
      </w:pPr>
      <w:r>
        <w:rPr>
          <w:rFonts w:asciiTheme="minorHAnsi" w:hAnsiTheme="minorHAnsi" w:cstheme="minorHAnsi"/>
          <w:b/>
          <w:iCs/>
          <w:sz w:val="22"/>
          <w:u w:val="single"/>
        </w:rPr>
        <w:t xml:space="preserve">An </w:t>
      </w:r>
      <w:r w:rsidR="005D2FCA" w:rsidRPr="005D2FCA">
        <w:rPr>
          <w:rFonts w:asciiTheme="minorHAnsi" w:hAnsiTheme="minorHAnsi" w:cstheme="minorHAnsi"/>
          <w:b/>
          <w:iCs/>
          <w:sz w:val="22"/>
          <w:u w:val="single"/>
        </w:rPr>
        <w:t>example</w:t>
      </w:r>
    </w:p>
    <w:p w14:paraId="38AADC05" w14:textId="0F349511" w:rsidR="005D2FCA" w:rsidRPr="005D2FCA" w:rsidRDefault="005D2FCA" w:rsidP="005D2FCA">
      <w:pPr>
        <w:spacing w:after="120" w:line="240" w:lineRule="auto"/>
        <w:jc w:val="both"/>
        <w:rPr>
          <w:rFonts w:asciiTheme="minorHAnsi" w:hAnsiTheme="minorHAnsi" w:cstheme="minorHAnsi"/>
          <w:iCs/>
          <w:sz w:val="22"/>
        </w:rPr>
      </w:pPr>
      <w:r>
        <w:rPr>
          <w:rFonts w:asciiTheme="minorHAnsi" w:hAnsiTheme="minorHAnsi" w:cstheme="minorHAnsi"/>
          <w:iCs/>
          <w:sz w:val="22"/>
        </w:rPr>
        <w:t>Y</w:t>
      </w:r>
      <w:r w:rsidR="00980FFF" w:rsidRPr="00980FFF">
        <w:rPr>
          <w:rFonts w:asciiTheme="minorHAnsi" w:hAnsiTheme="minorHAnsi" w:cstheme="minorHAnsi"/>
          <w:iCs/>
          <w:sz w:val="22"/>
        </w:rPr>
        <w:t>ou attend the DFU clinic with a new DFU on 1</w:t>
      </w:r>
      <w:r w:rsidR="00980FFF" w:rsidRPr="00980FFF">
        <w:rPr>
          <w:rFonts w:asciiTheme="minorHAnsi" w:hAnsiTheme="minorHAnsi" w:cstheme="minorHAnsi"/>
          <w:iCs/>
          <w:sz w:val="22"/>
          <w:vertAlign w:val="superscript"/>
        </w:rPr>
        <w:t>st</w:t>
      </w:r>
      <w:r w:rsidR="00980FFF" w:rsidRPr="00980FFF">
        <w:rPr>
          <w:rFonts w:asciiTheme="minorHAnsi" w:hAnsiTheme="minorHAnsi" w:cstheme="minorHAnsi"/>
          <w:iCs/>
          <w:sz w:val="22"/>
        </w:rPr>
        <w:t xml:space="preserve"> June 2021 and com</w:t>
      </w:r>
      <w:r w:rsidR="00980FFF" w:rsidRPr="005D2FCA">
        <w:rPr>
          <w:rFonts w:asciiTheme="minorHAnsi" w:hAnsiTheme="minorHAnsi" w:cstheme="minorHAnsi"/>
          <w:iCs/>
          <w:sz w:val="22"/>
          <w:szCs w:val="22"/>
        </w:rPr>
        <w:t>plete a consent form. Basic information about your wound will be collected on</w:t>
      </w:r>
      <w:r w:rsidRPr="005D2FCA">
        <w:rPr>
          <w:rFonts w:asciiTheme="minorHAnsi" w:hAnsiTheme="minorHAnsi" w:cstheme="minorHAnsi"/>
          <w:iCs/>
          <w:sz w:val="22"/>
          <w:szCs w:val="22"/>
        </w:rPr>
        <w:t>;</w:t>
      </w:r>
      <w:r w:rsidR="00980FFF" w:rsidRPr="005D2FCA">
        <w:rPr>
          <w:rFonts w:asciiTheme="minorHAnsi" w:hAnsiTheme="minorHAnsi" w:cstheme="minorHAnsi"/>
          <w:iCs/>
          <w:sz w:val="22"/>
          <w:szCs w:val="22"/>
        </w:rPr>
        <w:t xml:space="preserve"> </w:t>
      </w:r>
    </w:p>
    <w:p w14:paraId="1B7C8313" w14:textId="497C918F" w:rsidR="005D2FCA" w:rsidRDefault="00D9253E" w:rsidP="005D2FCA">
      <w:pPr>
        <w:pStyle w:val="ListParagraph"/>
        <w:jc w:val="both"/>
        <w:rPr>
          <w:rFonts w:asciiTheme="minorHAnsi" w:hAnsiTheme="minorHAnsi" w:cstheme="minorHAnsi"/>
          <w:iCs/>
        </w:rPr>
      </w:pPr>
      <w:r>
        <w:rPr>
          <w:rFonts w:asciiTheme="minorHAnsi" w:hAnsiTheme="minorHAnsi" w:cstheme="minorHAnsi"/>
          <w:iCs/>
        </w:rPr>
        <w:t>24</w:t>
      </w:r>
      <w:r w:rsidRPr="00624DF6">
        <w:rPr>
          <w:rFonts w:asciiTheme="minorHAnsi" w:hAnsiTheme="minorHAnsi" w:cstheme="minorHAnsi"/>
          <w:iCs/>
          <w:vertAlign w:val="superscript"/>
        </w:rPr>
        <w:t>th</w:t>
      </w:r>
      <w:r>
        <w:rPr>
          <w:rFonts w:asciiTheme="minorHAnsi" w:hAnsiTheme="minorHAnsi" w:cstheme="minorHAnsi"/>
          <w:iCs/>
        </w:rPr>
        <w:t xml:space="preserve"> August</w:t>
      </w:r>
      <w:r w:rsidRPr="005D2FCA">
        <w:rPr>
          <w:rFonts w:asciiTheme="minorHAnsi" w:hAnsiTheme="minorHAnsi" w:cstheme="minorHAnsi"/>
          <w:iCs/>
        </w:rPr>
        <w:t xml:space="preserve"> </w:t>
      </w:r>
      <w:r w:rsidR="00980FFF" w:rsidRPr="005D2FCA">
        <w:rPr>
          <w:rFonts w:asciiTheme="minorHAnsi" w:hAnsiTheme="minorHAnsi" w:cstheme="minorHAnsi"/>
          <w:iCs/>
        </w:rPr>
        <w:t xml:space="preserve">2021 </w:t>
      </w:r>
    </w:p>
    <w:p w14:paraId="59F68F5B" w14:textId="4E885186" w:rsidR="005D2FCA" w:rsidRDefault="006449F2" w:rsidP="005D2FCA">
      <w:pPr>
        <w:pStyle w:val="ListParagraph"/>
        <w:jc w:val="both"/>
        <w:rPr>
          <w:rFonts w:asciiTheme="minorHAnsi" w:hAnsiTheme="minorHAnsi" w:cstheme="minorHAnsi"/>
          <w:iCs/>
        </w:rPr>
      </w:pPr>
      <w:r>
        <w:rPr>
          <w:rFonts w:asciiTheme="minorHAnsi" w:hAnsiTheme="minorHAnsi" w:cstheme="minorHAnsi"/>
          <w:iCs/>
        </w:rPr>
        <w:t>16</w:t>
      </w:r>
      <w:r w:rsidRPr="00624DF6">
        <w:rPr>
          <w:rFonts w:asciiTheme="minorHAnsi" w:hAnsiTheme="minorHAnsi" w:cstheme="minorHAnsi"/>
          <w:iCs/>
          <w:vertAlign w:val="superscript"/>
        </w:rPr>
        <w:t>th</w:t>
      </w:r>
      <w:r>
        <w:rPr>
          <w:rFonts w:asciiTheme="minorHAnsi" w:hAnsiTheme="minorHAnsi" w:cstheme="minorHAnsi"/>
          <w:iCs/>
        </w:rPr>
        <w:t xml:space="preserve"> </w:t>
      </w:r>
      <w:r w:rsidR="00F1359D">
        <w:rPr>
          <w:rFonts w:asciiTheme="minorHAnsi" w:hAnsiTheme="minorHAnsi" w:cstheme="minorHAnsi"/>
          <w:iCs/>
        </w:rPr>
        <w:t>November</w:t>
      </w:r>
      <w:r w:rsidR="00F1359D" w:rsidRPr="005D2FCA">
        <w:rPr>
          <w:rFonts w:asciiTheme="minorHAnsi" w:hAnsiTheme="minorHAnsi" w:cstheme="minorHAnsi"/>
          <w:iCs/>
        </w:rPr>
        <w:t xml:space="preserve"> </w:t>
      </w:r>
      <w:r w:rsidR="00980FFF" w:rsidRPr="005D2FCA">
        <w:rPr>
          <w:rFonts w:asciiTheme="minorHAnsi" w:hAnsiTheme="minorHAnsi" w:cstheme="minorHAnsi"/>
          <w:iCs/>
        </w:rPr>
        <w:t xml:space="preserve">2021 </w:t>
      </w:r>
    </w:p>
    <w:p w14:paraId="31286F5D" w14:textId="2B055298" w:rsidR="005D2FCA" w:rsidRDefault="00980FFF" w:rsidP="005D2FCA">
      <w:pPr>
        <w:pStyle w:val="ListParagraph"/>
        <w:jc w:val="both"/>
        <w:rPr>
          <w:rFonts w:asciiTheme="minorHAnsi" w:hAnsiTheme="minorHAnsi" w:cstheme="minorHAnsi"/>
          <w:iCs/>
        </w:rPr>
      </w:pPr>
      <w:r w:rsidRPr="005D2FCA">
        <w:rPr>
          <w:rFonts w:asciiTheme="minorHAnsi" w:hAnsiTheme="minorHAnsi" w:cstheme="minorHAnsi"/>
          <w:iCs/>
        </w:rPr>
        <w:t>1</w:t>
      </w:r>
      <w:r w:rsidRPr="005D2FCA">
        <w:rPr>
          <w:rFonts w:asciiTheme="minorHAnsi" w:hAnsiTheme="minorHAnsi" w:cstheme="minorHAnsi"/>
          <w:iCs/>
          <w:vertAlign w:val="superscript"/>
        </w:rPr>
        <w:t>st</w:t>
      </w:r>
      <w:r w:rsidRPr="005D2FCA">
        <w:rPr>
          <w:rFonts w:asciiTheme="minorHAnsi" w:hAnsiTheme="minorHAnsi" w:cstheme="minorHAnsi"/>
          <w:iCs/>
        </w:rPr>
        <w:t xml:space="preserve"> June 202</w:t>
      </w:r>
      <w:r w:rsidR="005D2FCA">
        <w:rPr>
          <w:rFonts w:asciiTheme="minorHAnsi" w:hAnsiTheme="minorHAnsi" w:cstheme="minorHAnsi"/>
          <w:iCs/>
        </w:rPr>
        <w:t>2</w:t>
      </w:r>
      <w:r w:rsidRPr="005D2FCA">
        <w:rPr>
          <w:rFonts w:asciiTheme="minorHAnsi" w:hAnsiTheme="minorHAnsi" w:cstheme="minorHAnsi"/>
          <w:iCs/>
        </w:rPr>
        <w:t xml:space="preserve"> </w:t>
      </w:r>
    </w:p>
    <w:p w14:paraId="58D8DA4A" w14:textId="77777777" w:rsidR="005D2FCA" w:rsidRDefault="005D2FCA" w:rsidP="005D2FCA">
      <w:pPr>
        <w:spacing w:line="240" w:lineRule="auto"/>
        <w:jc w:val="both"/>
        <w:rPr>
          <w:rFonts w:asciiTheme="minorHAnsi" w:hAnsiTheme="minorHAnsi" w:cstheme="minorHAnsi"/>
          <w:iCs/>
          <w:sz w:val="22"/>
        </w:rPr>
      </w:pPr>
      <w:r>
        <w:rPr>
          <w:rFonts w:asciiTheme="minorHAnsi" w:hAnsiTheme="minorHAnsi" w:cstheme="minorHAnsi"/>
          <w:iCs/>
          <w:sz w:val="22"/>
        </w:rPr>
        <w:t>Y</w:t>
      </w:r>
      <w:r w:rsidR="00980FFF" w:rsidRPr="005D2FCA">
        <w:rPr>
          <w:rFonts w:asciiTheme="minorHAnsi" w:hAnsiTheme="minorHAnsi" w:cstheme="minorHAnsi"/>
          <w:iCs/>
          <w:sz w:val="22"/>
        </w:rPr>
        <w:t>ou</w:t>
      </w:r>
      <w:r>
        <w:rPr>
          <w:rFonts w:asciiTheme="minorHAnsi" w:hAnsiTheme="minorHAnsi" w:cstheme="minorHAnsi"/>
          <w:iCs/>
          <w:sz w:val="22"/>
        </w:rPr>
        <w:t xml:space="preserve"> then</w:t>
      </w:r>
      <w:r w:rsidR="00980FFF" w:rsidRPr="005D2FCA">
        <w:rPr>
          <w:rFonts w:asciiTheme="minorHAnsi" w:hAnsiTheme="minorHAnsi" w:cstheme="minorHAnsi"/>
          <w:iCs/>
          <w:sz w:val="22"/>
        </w:rPr>
        <w:t xml:space="preserve"> develop high-risk characteristics of bone infection on 15</w:t>
      </w:r>
      <w:r w:rsidR="00980FFF" w:rsidRPr="005D2FCA">
        <w:rPr>
          <w:rFonts w:asciiTheme="minorHAnsi" w:hAnsiTheme="minorHAnsi" w:cstheme="minorHAnsi"/>
          <w:iCs/>
          <w:sz w:val="22"/>
          <w:vertAlign w:val="superscript"/>
        </w:rPr>
        <w:t>th</w:t>
      </w:r>
      <w:r w:rsidR="00980FFF" w:rsidRPr="005D2FCA">
        <w:rPr>
          <w:rFonts w:asciiTheme="minorHAnsi" w:hAnsiTheme="minorHAnsi" w:cstheme="minorHAnsi"/>
          <w:iCs/>
          <w:sz w:val="22"/>
        </w:rPr>
        <w:t xml:space="preserve"> July 2021</w:t>
      </w:r>
      <w:r>
        <w:rPr>
          <w:rFonts w:asciiTheme="minorHAnsi" w:hAnsiTheme="minorHAnsi" w:cstheme="minorHAnsi"/>
          <w:iCs/>
          <w:sz w:val="22"/>
        </w:rPr>
        <w:t>. E</w:t>
      </w:r>
      <w:r w:rsidR="00980FFF" w:rsidRPr="005D2FCA">
        <w:rPr>
          <w:rFonts w:asciiTheme="minorHAnsi" w:hAnsiTheme="minorHAnsi" w:cstheme="minorHAnsi"/>
          <w:iCs/>
          <w:sz w:val="22"/>
        </w:rPr>
        <w:t xml:space="preserve">xtra information about your wound &amp; questionnaires (optional) will </w:t>
      </w:r>
      <w:r w:rsidR="00980FFF" w:rsidRPr="005D2FCA">
        <w:rPr>
          <w:rFonts w:asciiTheme="minorHAnsi" w:hAnsiTheme="minorHAnsi" w:cstheme="minorHAnsi"/>
          <w:b/>
          <w:i/>
          <w:iCs/>
          <w:sz w:val="22"/>
        </w:rPr>
        <w:t>also</w:t>
      </w:r>
      <w:r w:rsidR="00980FFF" w:rsidRPr="005D2FCA">
        <w:rPr>
          <w:rFonts w:asciiTheme="minorHAnsi" w:hAnsiTheme="minorHAnsi" w:cstheme="minorHAnsi"/>
          <w:iCs/>
          <w:sz w:val="22"/>
        </w:rPr>
        <w:t xml:space="preserve"> be collected on</w:t>
      </w:r>
      <w:r>
        <w:rPr>
          <w:rFonts w:asciiTheme="minorHAnsi" w:hAnsiTheme="minorHAnsi" w:cstheme="minorHAnsi"/>
          <w:iCs/>
          <w:sz w:val="22"/>
        </w:rPr>
        <w:t>;</w:t>
      </w:r>
    </w:p>
    <w:p w14:paraId="635FE5D8" w14:textId="4A935687" w:rsidR="005D2FCA" w:rsidRDefault="00980FFF" w:rsidP="005D2FCA">
      <w:pPr>
        <w:spacing w:before="0" w:line="240" w:lineRule="auto"/>
        <w:ind w:firstLine="720"/>
        <w:jc w:val="both"/>
        <w:rPr>
          <w:rFonts w:asciiTheme="minorHAnsi" w:hAnsiTheme="minorHAnsi" w:cstheme="minorHAnsi"/>
          <w:iCs/>
          <w:sz w:val="22"/>
        </w:rPr>
      </w:pPr>
      <w:r w:rsidRPr="005D2FCA">
        <w:rPr>
          <w:rFonts w:asciiTheme="minorHAnsi" w:hAnsiTheme="minorHAnsi" w:cstheme="minorHAnsi"/>
          <w:iCs/>
          <w:sz w:val="22"/>
        </w:rPr>
        <w:t>1</w:t>
      </w:r>
      <w:r w:rsidR="00474F97">
        <w:rPr>
          <w:rFonts w:asciiTheme="minorHAnsi" w:hAnsiTheme="minorHAnsi" w:cstheme="minorHAnsi"/>
          <w:iCs/>
          <w:sz w:val="22"/>
        </w:rPr>
        <w:t>2</w:t>
      </w:r>
      <w:r w:rsidRPr="005D2FCA">
        <w:rPr>
          <w:rFonts w:asciiTheme="minorHAnsi" w:hAnsiTheme="minorHAnsi" w:cstheme="minorHAnsi"/>
          <w:iCs/>
          <w:sz w:val="22"/>
          <w:vertAlign w:val="superscript"/>
        </w:rPr>
        <w:t>th</w:t>
      </w:r>
      <w:r w:rsidRPr="005D2FCA">
        <w:rPr>
          <w:rFonts w:asciiTheme="minorHAnsi" w:hAnsiTheme="minorHAnsi" w:cstheme="minorHAnsi"/>
          <w:iCs/>
          <w:sz w:val="22"/>
        </w:rPr>
        <w:t xml:space="preserve"> August</w:t>
      </w:r>
      <w:r w:rsidR="005D2FCA">
        <w:rPr>
          <w:rFonts w:asciiTheme="minorHAnsi" w:hAnsiTheme="minorHAnsi" w:cstheme="minorHAnsi"/>
          <w:iCs/>
          <w:sz w:val="22"/>
        </w:rPr>
        <w:t xml:space="preserve"> 2021</w:t>
      </w:r>
      <w:r w:rsidRPr="005D2FCA">
        <w:rPr>
          <w:rFonts w:asciiTheme="minorHAnsi" w:hAnsiTheme="minorHAnsi" w:cstheme="minorHAnsi"/>
          <w:iCs/>
          <w:sz w:val="22"/>
        </w:rPr>
        <w:t xml:space="preserve"> </w:t>
      </w:r>
      <w:r w:rsidR="00570D24">
        <w:rPr>
          <w:rFonts w:asciiTheme="minorHAnsi" w:hAnsiTheme="minorHAnsi" w:cstheme="minorHAnsi"/>
          <w:iCs/>
          <w:sz w:val="22"/>
        </w:rPr>
        <w:t>– questionnaires only</w:t>
      </w:r>
    </w:p>
    <w:p w14:paraId="565C3691" w14:textId="4AD3AB68" w:rsidR="005D2FCA" w:rsidRDefault="00703DD9" w:rsidP="005D2FCA">
      <w:pPr>
        <w:spacing w:before="0" w:line="240" w:lineRule="auto"/>
        <w:ind w:firstLine="720"/>
        <w:jc w:val="both"/>
        <w:rPr>
          <w:rFonts w:asciiTheme="minorHAnsi" w:hAnsiTheme="minorHAnsi" w:cstheme="minorHAnsi"/>
          <w:iCs/>
          <w:sz w:val="22"/>
        </w:rPr>
      </w:pPr>
      <w:r>
        <w:rPr>
          <w:rFonts w:asciiTheme="minorHAnsi" w:hAnsiTheme="minorHAnsi" w:cstheme="minorHAnsi"/>
          <w:iCs/>
          <w:sz w:val="22"/>
        </w:rPr>
        <w:t>9</w:t>
      </w:r>
      <w:r w:rsidRPr="00624DF6">
        <w:rPr>
          <w:rFonts w:asciiTheme="minorHAnsi" w:hAnsiTheme="minorHAnsi" w:cstheme="minorHAnsi"/>
          <w:iCs/>
          <w:sz w:val="22"/>
          <w:vertAlign w:val="superscript"/>
        </w:rPr>
        <w:t>th</w:t>
      </w:r>
      <w:r>
        <w:rPr>
          <w:rFonts w:asciiTheme="minorHAnsi" w:hAnsiTheme="minorHAnsi" w:cstheme="minorHAnsi"/>
          <w:iCs/>
          <w:sz w:val="22"/>
        </w:rPr>
        <w:t xml:space="preserve"> </w:t>
      </w:r>
      <w:r w:rsidR="00980FFF" w:rsidRPr="005D2FCA">
        <w:rPr>
          <w:rFonts w:asciiTheme="minorHAnsi" w:hAnsiTheme="minorHAnsi" w:cstheme="minorHAnsi"/>
          <w:iCs/>
          <w:sz w:val="22"/>
        </w:rPr>
        <w:t>S</w:t>
      </w:r>
      <w:r w:rsidR="005D2FCA">
        <w:rPr>
          <w:rFonts w:asciiTheme="minorHAnsi" w:hAnsiTheme="minorHAnsi" w:cstheme="minorHAnsi"/>
          <w:iCs/>
          <w:sz w:val="22"/>
        </w:rPr>
        <w:t>eptember 2021</w:t>
      </w:r>
      <w:r w:rsidR="00980FFF" w:rsidRPr="005D2FCA">
        <w:rPr>
          <w:rFonts w:asciiTheme="minorHAnsi" w:hAnsiTheme="minorHAnsi" w:cstheme="minorHAnsi"/>
          <w:iCs/>
          <w:sz w:val="22"/>
        </w:rPr>
        <w:t xml:space="preserve"> </w:t>
      </w:r>
      <w:r w:rsidR="00570D24">
        <w:rPr>
          <w:rFonts w:asciiTheme="minorHAnsi" w:hAnsiTheme="minorHAnsi" w:cstheme="minorHAnsi"/>
          <w:iCs/>
          <w:sz w:val="22"/>
        </w:rPr>
        <w:t>– questionnaires only</w:t>
      </w:r>
    </w:p>
    <w:p w14:paraId="50F149BA" w14:textId="276864B5" w:rsidR="005D2FCA" w:rsidRDefault="00474F97" w:rsidP="005D2FCA">
      <w:pPr>
        <w:spacing w:before="0" w:line="240" w:lineRule="auto"/>
        <w:ind w:firstLine="720"/>
        <w:jc w:val="both"/>
        <w:rPr>
          <w:rFonts w:asciiTheme="minorHAnsi" w:hAnsiTheme="minorHAnsi" w:cstheme="minorHAnsi"/>
          <w:iCs/>
          <w:sz w:val="22"/>
        </w:rPr>
      </w:pPr>
      <w:r>
        <w:rPr>
          <w:rFonts w:asciiTheme="minorHAnsi" w:hAnsiTheme="minorHAnsi" w:cstheme="minorHAnsi"/>
          <w:iCs/>
          <w:sz w:val="22"/>
        </w:rPr>
        <w:t>7</w:t>
      </w:r>
      <w:r w:rsidR="00980FFF" w:rsidRPr="005D2FCA">
        <w:rPr>
          <w:rFonts w:asciiTheme="minorHAnsi" w:hAnsiTheme="minorHAnsi" w:cstheme="minorHAnsi"/>
          <w:iCs/>
          <w:sz w:val="22"/>
          <w:vertAlign w:val="superscript"/>
        </w:rPr>
        <w:t>th</w:t>
      </w:r>
      <w:r w:rsidR="00980FFF" w:rsidRPr="005D2FCA">
        <w:rPr>
          <w:rFonts w:asciiTheme="minorHAnsi" w:hAnsiTheme="minorHAnsi" w:cstheme="minorHAnsi"/>
          <w:iCs/>
          <w:sz w:val="22"/>
        </w:rPr>
        <w:t xml:space="preserve"> O</w:t>
      </w:r>
      <w:r w:rsidR="005D2FCA">
        <w:rPr>
          <w:rFonts w:asciiTheme="minorHAnsi" w:hAnsiTheme="minorHAnsi" w:cstheme="minorHAnsi"/>
          <w:iCs/>
          <w:sz w:val="22"/>
        </w:rPr>
        <w:t>ctober 2021</w:t>
      </w:r>
    </w:p>
    <w:p w14:paraId="09D27048" w14:textId="6965C805" w:rsidR="005D2FCA" w:rsidRDefault="00230A9B" w:rsidP="005D2FCA">
      <w:pPr>
        <w:spacing w:before="0" w:line="240" w:lineRule="auto"/>
        <w:ind w:firstLine="720"/>
        <w:jc w:val="both"/>
        <w:rPr>
          <w:rFonts w:asciiTheme="minorHAnsi" w:hAnsiTheme="minorHAnsi" w:cstheme="minorHAnsi"/>
          <w:iCs/>
          <w:sz w:val="22"/>
        </w:rPr>
      </w:pPr>
      <w:r>
        <w:rPr>
          <w:rFonts w:asciiTheme="minorHAnsi" w:hAnsiTheme="minorHAnsi" w:cstheme="minorHAnsi"/>
          <w:iCs/>
          <w:sz w:val="22"/>
        </w:rPr>
        <w:t>30</w:t>
      </w:r>
      <w:r w:rsidR="00980FFF" w:rsidRPr="005D2FCA">
        <w:rPr>
          <w:rFonts w:asciiTheme="minorHAnsi" w:hAnsiTheme="minorHAnsi" w:cstheme="minorHAnsi"/>
          <w:iCs/>
          <w:sz w:val="22"/>
          <w:vertAlign w:val="superscript"/>
        </w:rPr>
        <w:t>th</w:t>
      </w:r>
      <w:r w:rsidR="00980FFF" w:rsidRPr="005D2FCA">
        <w:rPr>
          <w:rFonts w:asciiTheme="minorHAnsi" w:hAnsiTheme="minorHAnsi" w:cstheme="minorHAnsi"/>
          <w:iCs/>
          <w:sz w:val="22"/>
        </w:rPr>
        <w:t xml:space="preserve"> </w:t>
      </w:r>
      <w:r>
        <w:rPr>
          <w:rFonts w:asciiTheme="minorHAnsi" w:hAnsiTheme="minorHAnsi" w:cstheme="minorHAnsi"/>
          <w:iCs/>
          <w:sz w:val="22"/>
        </w:rPr>
        <w:t>December</w:t>
      </w:r>
      <w:r w:rsidRPr="005D2FCA">
        <w:rPr>
          <w:rFonts w:asciiTheme="minorHAnsi" w:hAnsiTheme="minorHAnsi" w:cstheme="minorHAnsi"/>
          <w:iCs/>
          <w:sz w:val="22"/>
        </w:rPr>
        <w:t xml:space="preserve"> </w:t>
      </w:r>
      <w:r w:rsidR="00980FFF" w:rsidRPr="005D2FCA">
        <w:rPr>
          <w:rFonts w:asciiTheme="minorHAnsi" w:hAnsiTheme="minorHAnsi" w:cstheme="minorHAnsi"/>
          <w:iCs/>
          <w:sz w:val="22"/>
        </w:rPr>
        <w:t>202</w:t>
      </w:r>
      <w:r>
        <w:rPr>
          <w:rFonts w:asciiTheme="minorHAnsi" w:hAnsiTheme="minorHAnsi" w:cstheme="minorHAnsi"/>
          <w:iCs/>
          <w:sz w:val="22"/>
        </w:rPr>
        <w:t>1</w:t>
      </w:r>
      <w:r w:rsidR="00980FFF" w:rsidRPr="005D2FCA">
        <w:rPr>
          <w:rFonts w:asciiTheme="minorHAnsi" w:hAnsiTheme="minorHAnsi" w:cstheme="minorHAnsi"/>
          <w:iCs/>
          <w:sz w:val="22"/>
        </w:rPr>
        <w:t xml:space="preserve"> </w:t>
      </w:r>
    </w:p>
    <w:p w14:paraId="5D377F70" w14:textId="7FEF0267" w:rsidR="00507D63" w:rsidRPr="00980FFF" w:rsidRDefault="00980FFF" w:rsidP="005D2FCA">
      <w:pPr>
        <w:spacing w:before="0" w:line="240" w:lineRule="auto"/>
        <w:ind w:firstLine="720"/>
        <w:jc w:val="both"/>
        <w:rPr>
          <w:rFonts w:asciiTheme="minorHAnsi" w:hAnsiTheme="minorHAnsi" w:cstheme="minorHAnsi"/>
          <w:iCs/>
          <w:sz w:val="22"/>
        </w:rPr>
      </w:pPr>
      <w:r w:rsidRPr="005D2FCA">
        <w:rPr>
          <w:rFonts w:asciiTheme="minorHAnsi" w:hAnsiTheme="minorHAnsi" w:cstheme="minorHAnsi"/>
          <w:iCs/>
          <w:sz w:val="22"/>
        </w:rPr>
        <w:t>15</w:t>
      </w:r>
      <w:r w:rsidRPr="005D2FCA">
        <w:rPr>
          <w:rFonts w:asciiTheme="minorHAnsi" w:hAnsiTheme="minorHAnsi" w:cstheme="minorHAnsi"/>
          <w:iCs/>
          <w:sz w:val="22"/>
          <w:vertAlign w:val="superscript"/>
        </w:rPr>
        <w:t>th</w:t>
      </w:r>
      <w:r w:rsidRPr="005D2FCA">
        <w:rPr>
          <w:rFonts w:asciiTheme="minorHAnsi" w:hAnsiTheme="minorHAnsi" w:cstheme="minorHAnsi"/>
          <w:iCs/>
          <w:sz w:val="22"/>
        </w:rPr>
        <w:t xml:space="preserve"> J</w:t>
      </w:r>
      <w:r w:rsidR="005D2FCA">
        <w:rPr>
          <w:rFonts w:asciiTheme="minorHAnsi" w:hAnsiTheme="minorHAnsi" w:cstheme="minorHAnsi"/>
          <w:iCs/>
          <w:sz w:val="22"/>
        </w:rPr>
        <w:t>uly 2022</w:t>
      </w:r>
    </w:p>
    <w:p w14:paraId="0226CDBD" w14:textId="1089E491" w:rsidR="00CD5432" w:rsidRDefault="00650B62">
      <w:pPr>
        <w:spacing w:before="0" w:after="200"/>
        <w:rPr>
          <w:b/>
        </w:rPr>
      </w:pPr>
      <w:r>
        <w:rPr>
          <w:b/>
        </w:rPr>
        <w:br w:type="page"/>
      </w:r>
      <w:r w:rsidR="00C173BE">
        <w:rPr>
          <w:b/>
          <w:noProof/>
          <w:lang w:eastAsia="en-GB"/>
        </w:rPr>
        <w:lastRenderedPageBreak/>
        <mc:AlternateContent>
          <mc:Choice Requires="wpg">
            <w:drawing>
              <wp:anchor distT="0" distB="0" distL="114300" distR="114300" simplePos="0" relativeHeight="251735040" behindDoc="0" locked="0" layoutInCell="1" allowOverlap="1" wp14:anchorId="15123EC8" wp14:editId="3A473D02">
                <wp:simplePos x="0" y="0"/>
                <wp:positionH relativeFrom="column">
                  <wp:posOffset>0</wp:posOffset>
                </wp:positionH>
                <wp:positionV relativeFrom="paragraph">
                  <wp:posOffset>325755</wp:posOffset>
                </wp:positionV>
                <wp:extent cx="6116955" cy="7696200"/>
                <wp:effectExtent l="0" t="0" r="17145" b="19050"/>
                <wp:wrapNone/>
                <wp:docPr id="111" name="Group 111"/>
                <wp:cNvGraphicFramePr/>
                <a:graphic xmlns:a="http://schemas.openxmlformats.org/drawingml/2006/main">
                  <a:graphicData uri="http://schemas.microsoft.com/office/word/2010/wordprocessingGroup">
                    <wpg:wgp>
                      <wpg:cNvGrpSpPr/>
                      <wpg:grpSpPr>
                        <a:xfrm>
                          <a:off x="0" y="0"/>
                          <a:ext cx="6116955" cy="7696200"/>
                          <a:chOff x="0" y="0"/>
                          <a:chExt cx="6116955" cy="7696200"/>
                        </a:xfrm>
                        <a:noFill/>
                      </wpg:grpSpPr>
                      <wps:wsp>
                        <wps:cNvPr id="109" name="Text Box 109"/>
                        <wps:cNvSpPr txBox="1"/>
                        <wps:spPr>
                          <a:xfrm>
                            <a:off x="57150" y="0"/>
                            <a:ext cx="6010275" cy="7696200"/>
                          </a:xfrm>
                          <a:prstGeom prst="rect">
                            <a:avLst/>
                          </a:prstGeom>
                          <a:grpFill/>
                          <a:ln w="6350">
                            <a:noFill/>
                          </a:ln>
                        </wps:spPr>
                        <wps:txbx>
                          <w:txbxContent>
                            <w:p w14:paraId="080052E0" w14:textId="6D55A33B" w:rsidR="00E71F0F" w:rsidRPr="00AB0E00" w:rsidRDefault="00E71F0F" w:rsidP="00465DC1">
                              <w:pPr>
                                <w:spacing w:before="0" w:after="240"/>
                                <w:jc w:val="both"/>
                                <w:rPr>
                                  <w:b/>
                                </w:rPr>
                              </w:pPr>
                              <w:r w:rsidRPr="00AB0E00">
                                <w:rPr>
                                  <w:b/>
                                </w:rPr>
                                <w:t>General Information</w:t>
                              </w:r>
                            </w:p>
                            <w:p w14:paraId="31B65622" w14:textId="33BDA8E8" w:rsidR="00E71F0F" w:rsidRDefault="00E71F0F" w:rsidP="00465DC1">
                              <w:pPr>
                                <w:spacing w:before="0" w:after="240"/>
                                <w:jc w:val="both"/>
                              </w:pPr>
                              <w:r>
                                <w:t xml:space="preserve">University of Leeds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University of Leeds will keep identifiable information about you for 15 years after the study has finished. </w:t>
                              </w:r>
                            </w:p>
                            <w:p w14:paraId="1AD84AF6" w14:textId="234D346C" w:rsidR="00E71F0F" w:rsidRDefault="00E71F0F" w:rsidP="00E94F63">
                              <w:pPr>
                                <w:spacing w:before="0" w:after="240"/>
                                <w:jc w:val="both"/>
                                <w:rPr>
                                  <w:bCs/>
                                </w:rPr>
                              </w:pPr>
                              <w: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 identifiable information possible. You can find out more about how we use your information at </w:t>
                              </w:r>
                              <w:hyperlink r:id="rId19" w:history="1">
                                <w:r w:rsidRPr="001136B9">
                                  <w:rPr>
                                    <w:rStyle w:val="Hyperlink"/>
                                    <w:bCs/>
                                  </w:rPr>
                                  <w:t>https://ctru.leeds.ac.uk/privacy/</w:t>
                                </w:r>
                              </w:hyperlink>
                              <w:r>
                                <w:rPr>
                                  <w:bCs/>
                                </w:rPr>
                                <w:t>.</w:t>
                              </w:r>
                            </w:p>
                            <w:p w14:paraId="63E0E4AE" w14:textId="0FDB3967" w:rsidR="00E71F0F" w:rsidRDefault="00E71F0F" w:rsidP="00E94F63">
                              <w:pPr>
                                <w:spacing w:before="0" w:after="240"/>
                                <w:jc w:val="both"/>
                                <w:rPr>
                                  <w:bCs/>
                                </w:rPr>
                              </w:pPr>
                              <w:r>
                                <w:rPr>
                                  <w:bCs/>
                                </w:rPr>
                                <w:t xml:space="preserve">As a university we use personally-identifiable information to conduct research to improve health, care and services. As a publicly funded organisation, we have to ensure that it is in the public interest when we use personally identifiable information from people who have agreed to take part in research. This means that when you take part in a research study, we will use your data in the ways needed to conduct and analyse the research study. </w:t>
                              </w:r>
                            </w:p>
                            <w:p w14:paraId="6835D784" w14:textId="310A9B7C" w:rsidR="00E71F0F" w:rsidRDefault="00E71F0F" w:rsidP="00E94F63">
                              <w:pPr>
                                <w:spacing w:before="0" w:after="240"/>
                                <w:jc w:val="both"/>
                                <w:rPr>
                                  <w:bCs/>
                                </w:rPr>
                              </w:pPr>
                              <w:r>
                                <w:rPr>
                                  <w:bCs/>
                                </w:rPr>
                                <w:t xml:space="preserve">Health and care research should serve the public interest, which means that we have to demonstrate that our research serves the interest of society as a whole. We do this by following the UK Policy Framework for Health and Social Care research. </w:t>
                              </w:r>
                            </w:p>
                            <w:p w14:paraId="7EFBBB2F" w14:textId="32418AD2" w:rsidR="00E71F0F" w:rsidRDefault="00E71F0F" w:rsidP="00E94F63">
                              <w:pPr>
                                <w:jc w:val="both"/>
                                <w:rPr>
                                  <w:bCs/>
                                </w:rPr>
                              </w:pPr>
                              <w:r>
                                <w:rPr>
                                  <w:bCs/>
                                </w:rPr>
                                <w:t>If you wish to raise a complaint on how we have handles your personal data, you can contact our Data Protection Officer who will investigate the matter. If you are not satisfied with the response or believe that we are processing your personal data in a way that is not lawful you can complain to the Information Commissioner’s Office (ICO).</w:t>
                              </w:r>
                            </w:p>
                            <w:p w14:paraId="026A905B" w14:textId="77777777" w:rsidR="00E71F0F" w:rsidRPr="00AB0E00" w:rsidRDefault="00E71F0F" w:rsidP="00E94F63">
                              <w:pPr>
                                <w:spacing w:after="120" w:line="312" w:lineRule="auto"/>
                                <w:jc w:val="both"/>
                                <w:rPr>
                                  <w:bCs/>
                                </w:rPr>
                              </w:pPr>
                              <w:r w:rsidRPr="00E94F63">
                                <w:rPr>
                                  <w:bCs/>
                                </w:rPr>
                                <w:t xml:space="preserve">Our Data Protection Officer can be contacted using the following details </w:t>
                              </w:r>
                            </w:p>
                            <w:p w14:paraId="0BC33CD6" w14:textId="3EF61AAF" w:rsidR="00E71F0F" w:rsidRPr="00E94F63" w:rsidRDefault="00E71F0F" w:rsidP="00E94F63">
                              <w:pPr>
                                <w:pStyle w:val="ListParagraph"/>
                                <w:numPr>
                                  <w:ilvl w:val="0"/>
                                  <w:numId w:val="21"/>
                                </w:numPr>
                                <w:spacing w:after="120" w:line="312" w:lineRule="auto"/>
                                <w:jc w:val="both"/>
                                <w:rPr>
                                  <w:rFonts w:cs="Arial"/>
                                  <w:bCs/>
                                  <w:sz w:val="24"/>
                                </w:rPr>
                              </w:pPr>
                              <w:r w:rsidRPr="00E94F63">
                                <w:rPr>
                                  <w:rFonts w:cs="Arial"/>
                                  <w:bCs/>
                                  <w:sz w:val="24"/>
                                </w:rPr>
                                <w:t xml:space="preserve">Email: </w:t>
                              </w:r>
                              <w:hyperlink r:id="rId20" w:history="1">
                                <w:r w:rsidRPr="00E94F63">
                                  <w:rPr>
                                    <w:rStyle w:val="Hyperlink"/>
                                    <w:rFonts w:cs="Arial"/>
                                    <w:bCs/>
                                    <w:sz w:val="24"/>
                                  </w:rPr>
                                  <w:t>DPO@leeds.ac.uk</w:t>
                                </w:r>
                              </w:hyperlink>
                              <w:r w:rsidRPr="00E94F63">
                                <w:rPr>
                                  <w:rFonts w:cs="Arial"/>
                                  <w:bCs/>
                                  <w:sz w:val="24"/>
                                </w:rPr>
                                <w:t xml:space="preserve">  </w:t>
                              </w:r>
                            </w:p>
                            <w:p w14:paraId="5C01A226" w14:textId="77777777" w:rsidR="00E71F0F" w:rsidRDefault="00E71F0F" w:rsidP="00465DC1">
                              <w:pPr>
                                <w:numPr>
                                  <w:ilvl w:val="0"/>
                                  <w:numId w:val="21"/>
                                </w:numPr>
                                <w:spacing w:before="0" w:after="120" w:line="312" w:lineRule="auto"/>
                                <w:ind w:left="426" w:hanging="284"/>
                                <w:jc w:val="both"/>
                                <w:rPr>
                                  <w:bCs/>
                                </w:rPr>
                              </w:pPr>
                              <w:r w:rsidRPr="00172320">
                                <w:rPr>
                                  <w:bCs/>
                                </w:rPr>
                                <w:t>General postal address: University of Leeds, Leeds LS2 9JT, UK</w:t>
                              </w:r>
                            </w:p>
                            <w:p w14:paraId="45B685CA" w14:textId="77777777" w:rsidR="00E71F0F" w:rsidRDefault="00E71F0F" w:rsidP="00465DC1">
                              <w:pPr>
                                <w:numPr>
                                  <w:ilvl w:val="0"/>
                                  <w:numId w:val="21"/>
                                </w:numPr>
                                <w:spacing w:before="0" w:after="120" w:line="312" w:lineRule="auto"/>
                                <w:ind w:left="426" w:hanging="284"/>
                                <w:jc w:val="both"/>
                                <w:rPr>
                                  <w:bCs/>
                                </w:rPr>
                              </w:pPr>
                              <w:r w:rsidRPr="00172320">
                                <w:rPr>
                                  <w:bCs/>
                                </w:rPr>
                                <w:t>Postal address for data protection issues: University of Leeds, Room 11.72 EC Stoner Building, Leeds, LS2 9JT</w:t>
                              </w:r>
                            </w:p>
                            <w:p w14:paraId="06376523" w14:textId="77777777" w:rsidR="00E71F0F" w:rsidRPr="00172320" w:rsidRDefault="00E71F0F" w:rsidP="00465DC1">
                              <w:pPr>
                                <w:numPr>
                                  <w:ilvl w:val="0"/>
                                  <w:numId w:val="21"/>
                                </w:numPr>
                                <w:spacing w:before="0" w:after="120" w:line="312" w:lineRule="auto"/>
                                <w:ind w:left="426" w:hanging="284"/>
                                <w:jc w:val="both"/>
                                <w:rPr>
                                  <w:bCs/>
                                </w:rPr>
                              </w:pPr>
                              <w:r w:rsidRPr="00172320">
                                <w:rPr>
                                  <w:bCs/>
                                </w:rPr>
                                <w:t>Telephone number: +44 (0)113 243 1751</w:t>
                              </w:r>
                            </w:p>
                            <w:p w14:paraId="1777630C" w14:textId="2948EB32" w:rsidR="00E71F0F" w:rsidRDefault="00E71F0F" w:rsidP="00465DC1">
                              <w:pPr>
                                <w:spacing w:before="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Rectangle 107"/>
                        <wps:cNvSpPr/>
                        <wps:spPr>
                          <a:xfrm>
                            <a:off x="0" y="0"/>
                            <a:ext cx="6116955" cy="7696200"/>
                          </a:xfrm>
                          <a:prstGeom prst="rect">
                            <a:avLst/>
                          </a:prstGeom>
                          <a:grp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5123EC8" id="Group 111" o:spid="_x0000_s1112" style="position:absolute;margin-left:0;margin-top:25.65pt;width:481.65pt;height:606pt;z-index:251735040" coordsize="61169,7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">
                <v:shape id="Text Box 109" o:spid="_x0000_s1113" type="#_x0000_t202" style="position:absolute;left:571;width:60103;height:76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" filled="f" stroked="f" strokeweight=".5pt">
                  <v:textbox>
                    <w:txbxContent>
                      <w:p w14:paraId="080052E0" w14:textId="6D55A33B" w:rsidR="00E71F0F" w:rsidRPr="00AB0E00" w:rsidRDefault="00E71F0F" w:rsidP="00465DC1">
                        <w:pPr>
                          <w:spacing w:before="0" w:after="240"/>
                          <w:jc w:val="both"/>
                          <w:rPr>
                            <w:b/>
                          </w:rPr>
                        </w:pPr>
                        <w:r w:rsidRPr="00AB0E00">
                          <w:rPr>
                            <w:b/>
                          </w:rPr>
                          <w:t>General Information</w:t>
                        </w:r>
                      </w:p>
                      <w:p w14:paraId="31B65622" w14:textId="33BDA8E8" w:rsidR="00E71F0F" w:rsidRDefault="00E71F0F" w:rsidP="00465DC1">
                        <w:pPr>
                          <w:spacing w:before="0" w:after="240"/>
                          <w:jc w:val="both"/>
                        </w:pPr>
                        <w:r>
                          <w:t xml:space="preserve">University of Leeds is the sponsor for this study based in the United Kingdom. We will be using information from you and your medical records in order to undertake this study and will act as the data controller for this study. This means that we are responsible for looking after your information and using it properly. University of Leeds will keep identifiable information about you for 15 years after the study has finished. </w:t>
                        </w:r>
                      </w:p>
                      <w:p w14:paraId="1AD84AF6" w14:textId="234D346C" w:rsidR="00E71F0F" w:rsidRDefault="00E71F0F" w:rsidP="00E94F63">
                        <w:pPr>
                          <w:spacing w:before="0" w:after="240"/>
                          <w:jc w:val="both"/>
                          <w:rPr>
                            <w:bCs/>
                          </w:rPr>
                        </w:pPr>
                        <w: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 identifiable information possible. You can find out more about how we use your information at </w:t>
                        </w:r>
                        <w:hyperlink r:id="rId21" w:history="1">
                          <w:r w:rsidRPr="001136B9">
                            <w:rPr>
                              <w:rStyle w:val="Hyperlink"/>
                              <w:bCs/>
                            </w:rPr>
                            <w:t>https://ctru.leeds.ac.uk/privacy/</w:t>
                          </w:r>
                        </w:hyperlink>
                        <w:r>
                          <w:rPr>
                            <w:bCs/>
                          </w:rPr>
                          <w:t>.</w:t>
                        </w:r>
                      </w:p>
                      <w:p w14:paraId="63E0E4AE" w14:textId="0FDB3967" w:rsidR="00E71F0F" w:rsidRDefault="00E71F0F" w:rsidP="00E94F63">
                        <w:pPr>
                          <w:spacing w:before="0" w:after="240"/>
                          <w:jc w:val="both"/>
                          <w:rPr>
                            <w:bCs/>
                          </w:rPr>
                        </w:pPr>
                        <w:r>
                          <w:rPr>
                            <w:bCs/>
                          </w:rPr>
                          <w:t xml:space="preserve">As a university we use personally-identifiable information to conduct research to improve health, care and services. As a publicly funded organisation, we have to ensure that it is in the public interest when we use personally identifiable information from people who have agreed to take part in research. This means that when you take part in a research study, we will use your data in the ways needed to conduct and analyse the research study. </w:t>
                        </w:r>
                      </w:p>
                      <w:p w14:paraId="6835D784" w14:textId="310A9B7C" w:rsidR="00E71F0F" w:rsidRDefault="00E71F0F" w:rsidP="00E94F63">
                        <w:pPr>
                          <w:spacing w:before="0" w:after="240"/>
                          <w:jc w:val="both"/>
                          <w:rPr>
                            <w:bCs/>
                          </w:rPr>
                        </w:pPr>
                        <w:r>
                          <w:rPr>
                            <w:bCs/>
                          </w:rPr>
                          <w:t xml:space="preserve">Health and care research should serve the public interest, which means that we have to demonstrate that our research serves the interest of society as a whole. We do this by following the UK Policy Framework for Health and Social Care research. </w:t>
                        </w:r>
                      </w:p>
                      <w:p w14:paraId="7EFBBB2F" w14:textId="32418AD2" w:rsidR="00E71F0F" w:rsidRDefault="00E71F0F" w:rsidP="00E94F63">
                        <w:pPr>
                          <w:jc w:val="both"/>
                          <w:rPr>
                            <w:bCs/>
                          </w:rPr>
                        </w:pPr>
                        <w:r>
                          <w:rPr>
                            <w:bCs/>
                          </w:rPr>
                          <w:t>If you wish to raise a complaint on how we have handles your personal data, you can contact our Data Protection Officer who will investigate the matter. If you are not satisfied with the response or believe that we are processing your personal data in a way that is not lawful you can complain to the Information Commissioner’s Office (ICO).</w:t>
                        </w:r>
                      </w:p>
                      <w:p w14:paraId="026A905B" w14:textId="77777777" w:rsidR="00E71F0F" w:rsidRPr="00AB0E00" w:rsidRDefault="00E71F0F" w:rsidP="00E94F63">
                        <w:pPr>
                          <w:spacing w:after="120" w:line="312" w:lineRule="auto"/>
                          <w:jc w:val="both"/>
                          <w:rPr>
                            <w:bCs/>
                          </w:rPr>
                        </w:pPr>
                        <w:r w:rsidRPr="00E94F63">
                          <w:rPr>
                            <w:bCs/>
                          </w:rPr>
                          <w:t xml:space="preserve">Our Data Protection Officer can be contacted using the following details </w:t>
                        </w:r>
                      </w:p>
                      <w:p w14:paraId="0BC33CD6" w14:textId="3EF61AAF" w:rsidR="00E71F0F" w:rsidRPr="00E94F63" w:rsidRDefault="00E71F0F" w:rsidP="00E94F63">
                        <w:pPr>
                          <w:pStyle w:val="ListParagraph"/>
                          <w:numPr>
                            <w:ilvl w:val="0"/>
                            <w:numId w:val="21"/>
                          </w:numPr>
                          <w:spacing w:after="120" w:line="312" w:lineRule="auto"/>
                          <w:jc w:val="both"/>
                          <w:rPr>
                            <w:rFonts w:cs="Arial"/>
                            <w:bCs/>
                            <w:sz w:val="24"/>
                          </w:rPr>
                        </w:pPr>
                        <w:r w:rsidRPr="00E94F63">
                          <w:rPr>
                            <w:rFonts w:cs="Arial"/>
                            <w:bCs/>
                            <w:sz w:val="24"/>
                          </w:rPr>
                          <w:t xml:space="preserve">Email: </w:t>
                        </w:r>
                        <w:hyperlink r:id="rId22" w:history="1">
                          <w:r w:rsidRPr="00E94F63">
                            <w:rPr>
                              <w:rStyle w:val="Hyperlink"/>
                              <w:rFonts w:cs="Arial"/>
                              <w:bCs/>
                              <w:sz w:val="24"/>
                            </w:rPr>
                            <w:t>DPO@leeds.ac.uk</w:t>
                          </w:r>
                        </w:hyperlink>
                        <w:r w:rsidRPr="00E94F63">
                          <w:rPr>
                            <w:rFonts w:cs="Arial"/>
                            <w:bCs/>
                            <w:sz w:val="24"/>
                          </w:rPr>
                          <w:t xml:space="preserve">  </w:t>
                        </w:r>
                      </w:p>
                      <w:p w14:paraId="5C01A226" w14:textId="77777777" w:rsidR="00E71F0F" w:rsidRDefault="00E71F0F" w:rsidP="00465DC1">
                        <w:pPr>
                          <w:numPr>
                            <w:ilvl w:val="0"/>
                            <w:numId w:val="21"/>
                          </w:numPr>
                          <w:spacing w:before="0" w:after="120" w:line="312" w:lineRule="auto"/>
                          <w:ind w:left="426" w:hanging="284"/>
                          <w:jc w:val="both"/>
                          <w:rPr>
                            <w:bCs/>
                          </w:rPr>
                        </w:pPr>
                        <w:r w:rsidRPr="00172320">
                          <w:rPr>
                            <w:bCs/>
                          </w:rPr>
                          <w:t>General postal address: University of Leeds, Leeds LS2 9JT, UK</w:t>
                        </w:r>
                      </w:p>
                      <w:p w14:paraId="45B685CA" w14:textId="77777777" w:rsidR="00E71F0F" w:rsidRDefault="00E71F0F" w:rsidP="00465DC1">
                        <w:pPr>
                          <w:numPr>
                            <w:ilvl w:val="0"/>
                            <w:numId w:val="21"/>
                          </w:numPr>
                          <w:spacing w:before="0" w:after="120" w:line="312" w:lineRule="auto"/>
                          <w:ind w:left="426" w:hanging="284"/>
                          <w:jc w:val="both"/>
                          <w:rPr>
                            <w:bCs/>
                          </w:rPr>
                        </w:pPr>
                        <w:r w:rsidRPr="00172320">
                          <w:rPr>
                            <w:bCs/>
                          </w:rPr>
                          <w:t>Postal address for data protection issues: University of Leeds, Room 11.72 EC Stoner Building, Leeds, LS2 9JT</w:t>
                        </w:r>
                      </w:p>
                      <w:p w14:paraId="06376523" w14:textId="77777777" w:rsidR="00E71F0F" w:rsidRPr="00172320" w:rsidRDefault="00E71F0F" w:rsidP="00465DC1">
                        <w:pPr>
                          <w:numPr>
                            <w:ilvl w:val="0"/>
                            <w:numId w:val="21"/>
                          </w:numPr>
                          <w:spacing w:before="0" w:after="120" w:line="312" w:lineRule="auto"/>
                          <w:ind w:left="426" w:hanging="284"/>
                          <w:jc w:val="both"/>
                          <w:rPr>
                            <w:bCs/>
                          </w:rPr>
                        </w:pPr>
                        <w:r w:rsidRPr="00172320">
                          <w:rPr>
                            <w:bCs/>
                          </w:rPr>
                          <w:t>Telephone number: +44 (0)113 243 1751</w:t>
                        </w:r>
                      </w:p>
                      <w:p w14:paraId="1777630C" w14:textId="2948EB32" w:rsidR="00E71F0F" w:rsidRDefault="00E71F0F" w:rsidP="00465DC1">
                        <w:pPr>
                          <w:spacing w:before="0"/>
                          <w:jc w:val="both"/>
                        </w:pPr>
                      </w:p>
                    </w:txbxContent>
                  </v:textbox>
                </v:shape>
                <v:rect id="Rectangle 107" o:spid="_x0000_s1114" style="position:absolute;width:61169;height:769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" filled="f" strokecolor="#7f7f7f" strokeweight="2pt">
                  <v:stroke linestyle="thinThin"/>
                </v:rect>
              </v:group>
            </w:pict>
          </mc:Fallback>
        </mc:AlternateContent>
      </w:r>
      <w:r w:rsidR="00CD5432">
        <w:rPr>
          <w:b/>
        </w:rPr>
        <w:t>PART 3: Extra information about data protection</w:t>
      </w:r>
    </w:p>
    <w:p w14:paraId="1772606B" w14:textId="77777777" w:rsidR="00AD64CA" w:rsidRDefault="00AD64CA">
      <w:pPr>
        <w:spacing w:before="0" w:after="200"/>
        <w:rPr>
          <w:b/>
        </w:rPr>
      </w:pPr>
    </w:p>
    <w:p w14:paraId="29F25B58" w14:textId="77777777" w:rsidR="00AD64CA" w:rsidRDefault="00AD64CA">
      <w:pPr>
        <w:spacing w:before="0" w:after="200"/>
        <w:rPr>
          <w:b/>
        </w:rPr>
      </w:pPr>
    </w:p>
    <w:p w14:paraId="6240A2BF" w14:textId="77777777" w:rsidR="00AD64CA" w:rsidRDefault="00AD64CA">
      <w:pPr>
        <w:spacing w:before="0" w:after="200"/>
        <w:rPr>
          <w:b/>
        </w:rPr>
      </w:pPr>
    </w:p>
    <w:p w14:paraId="04795B76" w14:textId="77777777" w:rsidR="00AD64CA" w:rsidRDefault="00AD64CA">
      <w:pPr>
        <w:spacing w:before="0" w:after="200"/>
        <w:rPr>
          <w:b/>
        </w:rPr>
      </w:pPr>
    </w:p>
    <w:p w14:paraId="2F148C12" w14:textId="77777777" w:rsidR="00AD64CA" w:rsidRDefault="00AD64CA">
      <w:pPr>
        <w:spacing w:before="0" w:after="200"/>
        <w:rPr>
          <w:b/>
        </w:rPr>
      </w:pPr>
    </w:p>
    <w:p w14:paraId="7527D54B" w14:textId="77777777" w:rsidR="00AD64CA" w:rsidRDefault="00AD64CA">
      <w:pPr>
        <w:spacing w:before="0" w:after="200"/>
        <w:rPr>
          <w:b/>
        </w:rPr>
      </w:pPr>
    </w:p>
    <w:p w14:paraId="7EF3D28A" w14:textId="77777777" w:rsidR="00AD64CA" w:rsidRDefault="00AD64CA">
      <w:pPr>
        <w:spacing w:before="0" w:after="200"/>
        <w:rPr>
          <w:b/>
        </w:rPr>
      </w:pPr>
    </w:p>
    <w:p w14:paraId="7A4A657E" w14:textId="77777777" w:rsidR="00AD64CA" w:rsidRDefault="00AD64CA">
      <w:pPr>
        <w:spacing w:before="0" w:after="200"/>
        <w:rPr>
          <w:b/>
        </w:rPr>
      </w:pPr>
    </w:p>
    <w:p w14:paraId="74C6564C" w14:textId="77777777" w:rsidR="00AD64CA" w:rsidRDefault="00AD64CA">
      <w:pPr>
        <w:spacing w:before="0" w:after="200"/>
        <w:rPr>
          <w:b/>
        </w:rPr>
      </w:pPr>
    </w:p>
    <w:p w14:paraId="3CE9705C" w14:textId="77777777" w:rsidR="00AD64CA" w:rsidRDefault="00AD64CA">
      <w:pPr>
        <w:spacing w:before="0" w:after="200"/>
        <w:rPr>
          <w:b/>
        </w:rPr>
      </w:pPr>
    </w:p>
    <w:p w14:paraId="7A519D3B" w14:textId="77777777" w:rsidR="00AD64CA" w:rsidRDefault="00AD64CA">
      <w:pPr>
        <w:spacing w:before="0" w:after="200"/>
        <w:rPr>
          <w:b/>
        </w:rPr>
      </w:pPr>
    </w:p>
    <w:p w14:paraId="15B94545" w14:textId="77777777" w:rsidR="00AD64CA" w:rsidRDefault="00AD64CA">
      <w:pPr>
        <w:spacing w:before="0" w:after="200"/>
        <w:rPr>
          <w:b/>
        </w:rPr>
      </w:pPr>
    </w:p>
    <w:p w14:paraId="2B9DD4DD" w14:textId="77777777" w:rsidR="00AD64CA" w:rsidRDefault="00AD64CA">
      <w:pPr>
        <w:spacing w:before="0" w:after="200"/>
        <w:rPr>
          <w:b/>
        </w:rPr>
      </w:pPr>
    </w:p>
    <w:p w14:paraId="4136B2A0" w14:textId="77777777" w:rsidR="00AD64CA" w:rsidRDefault="00AD64CA">
      <w:pPr>
        <w:spacing w:before="0" w:after="200"/>
        <w:rPr>
          <w:b/>
        </w:rPr>
      </w:pPr>
    </w:p>
    <w:p w14:paraId="47CF8145" w14:textId="77777777" w:rsidR="00AD64CA" w:rsidRDefault="00AD64CA">
      <w:pPr>
        <w:spacing w:before="0" w:after="200"/>
        <w:rPr>
          <w:b/>
        </w:rPr>
      </w:pPr>
    </w:p>
    <w:p w14:paraId="6A4D34E6" w14:textId="77777777" w:rsidR="00AD64CA" w:rsidRDefault="00AD64CA">
      <w:pPr>
        <w:spacing w:before="0" w:after="200"/>
        <w:rPr>
          <w:b/>
        </w:rPr>
      </w:pPr>
    </w:p>
    <w:p w14:paraId="2B533D03" w14:textId="77777777" w:rsidR="00AD64CA" w:rsidRDefault="00AD64CA">
      <w:pPr>
        <w:spacing w:before="0" w:after="200"/>
        <w:rPr>
          <w:b/>
        </w:rPr>
      </w:pPr>
    </w:p>
    <w:p w14:paraId="4BBFA5F8" w14:textId="77777777" w:rsidR="00AD64CA" w:rsidRDefault="00AD64CA">
      <w:pPr>
        <w:spacing w:before="0" w:after="200"/>
        <w:rPr>
          <w:b/>
        </w:rPr>
      </w:pPr>
    </w:p>
    <w:p w14:paraId="32373C60" w14:textId="77777777" w:rsidR="00AD64CA" w:rsidRDefault="00AD64CA">
      <w:pPr>
        <w:spacing w:before="0" w:after="200"/>
        <w:rPr>
          <w:b/>
        </w:rPr>
      </w:pPr>
    </w:p>
    <w:p w14:paraId="5B77AA2D" w14:textId="77777777" w:rsidR="00AD64CA" w:rsidRDefault="00AD64CA">
      <w:pPr>
        <w:spacing w:before="0" w:after="200"/>
        <w:rPr>
          <w:b/>
        </w:rPr>
      </w:pPr>
    </w:p>
    <w:p w14:paraId="2E9F7E31" w14:textId="77777777" w:rsidR="00AD64CA" w:rsidRDefault="00AD64CA">
      <w:pPr>
        <w:spacing w:before="0" w:after="200"/>
        <w:rPr>
          <w:b/>
        </w:rPr>
      </w:pPr>
    </w:p>
    <w:p w14:paraId="045F8646" w14:textId="77777777" w:rsidR="00AD64CA" w:rsidRDefault="00AD64CA">
      <w:pPr>
        <w:spacing w:before="0" w:after="200"/>
        <w:rPr>
          <w:b/>
        </w:rPr>
      </w:pPr>
    </w:p>
    <w:p w14:paraId="6C16945E" w14:textId="77777777" w:rsidR="00AD64CA" w:rsidRDefault="00AD64CA">
      <w:pPr>
        <w:spacing w:before="0" w:after="200"/>
        <w:rPr>
          <w:b/>
        </w:rPr>
      </w:pPr>
    </w:p>
    <w:p w14:paraId="186CDA31" w14:textId="10F7E5A7" w:rsidR="00AD64CA" w:rsidRDefault="00DD5DD3">
      <w:pPr>
        <w:spacing w:before="0" w:after="200"/>
        <w:rPr>
          <w:b/>
        </w:rPr>
      </w:pPr>
      <w:r>
        <w:rPr>
          <w:noProof/>
          <w:lang w:eastAsia="en-GB"/>
        </w:rPr>
        <mc:AlternateContent>
          <mc:Choice Requires="wps">
            <w:drawing>
              <wp:anchor distT="0" distB="0" distL="114300" distR="114300" simplePos="0" relativeHeight="251737088" behindDoc="0" locked="0" layoutInCell="1" allowOverlap="1" wp14:anchorId="07523B76" wp14:editId="49FE0CA4">
                <wp:simplePos x="0" y="0"/>
                <wp:positionH relativeFrom="column">
                  <wp:posOffset>-9525</wp:posOffset>
                </wp:positionH>
                <wp:positionV relativeFrom="paragraph">
                  <wp:posOffset>251460</wp:posOffset>
                </wp:positionV>
                <wp:extent cx="6125845" cy="1019175"/>
                <wp:effectExtent l="0" t="0" r="27305" b="28575"/>
                <wp:wrapNone/>
                <wp:docPr id="110" name="Rectangle 110"/>
                <wp:cNvGraphicFramePr/>
                <a:graphic xmlns:a="http://schemas.openxmlformats.org/drawingml/2006/main">
                  <a:graphicData uri="http://schemas.microsoft.com/office/word/2010/wordprocessingShape">
                    <wps:wsp>
                      <wps:cNvSpPr/>
                      <wps:spPr>
                        <a:xfrm>
                          <a:off x="0" y="0"/>
                          <a:ext cx="6125845" cy="1019175"/>
                        </a:xfrm>
                        <a:prstGeom prst="rect">
                          <a:avLst/>
                        </a:prstGeom>
                        <a:no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BE46342" id="Rectangle 110" o:spid="_x0000_s1026" style="position:absolute;margin-left:-.75pt;margin-top:19.8pt;width:482.35pt;height:80.2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" filled="f" strokecolor="#7f7f7f" strokeweight="2pt">
                <v:stroke linestyle="thinThin"/>
              </v:rect>
            </w:pict>
          </mc:Fallback>
        </mc:AlternateContent>
      </w:r>
      <w:r w:rsidR="00173A89">
        <w:rPr>
          <w:noProof/>
          <w:lang w:eastAsia="en-GB"/>
        </w:rPr>
        <mc:AlternateContent>
          <mc:Choice Requires="wps">
            <w:drawing>
              <wp:anchor distT="0" distB="0" distL="114300" distR="114300" simplePos="0" relativeHeight="251583480" behindDoc="0" locked="0" layoutInCell="1" allowOverlap="1" wp14:anchorId="4C8E7510" wp14:editId="1FA9867C">
                <wp:simplePos x="0" y="0"/>
                <wp:positionH relativeFrom="column">
                  <wp:posOffset>57150</wp:posOffset>
                </wp:positionH>
                <wp:positionV relativeFrom="paragraph">
                  <wp:posOffset>308610</wp:posOffset>
                </wp:positionV>
                <wp:extent cx="6010275" cy="1076325"/>
                <wp:effectExtent l="0" t="0" r="9525" b="9525"/>
                <wp:wrapNone/>
                <wp:docPr id="112" name="Text Box 112"/>
                <wp:cNvGraphicFramePr/>
                <a:graphic xmlns:a="http://schemas.openxmlformats.org/drawingml/2006/main">
                  <a:graphicData uri="http://schemas.microsoft.com/office/word/2010/wordprocessingShape">
                    <wps:wsp>
                      <wps:cNvSpPr txBox="1"/>
                      <wps:spPr>
                        <a:xfrm>
                          <a:off x="0" y="0"/>
                          <a:ext cx="6010275" cy="1076325"/>
                        </a:xfrm>
                        <a:prstGeom prst="rect">
                          <a:avLst/>
                        </a:prstGeom>
                        <a:solidFill>
                          <a:schemeClr val="lt1"/>
                        </a:solidFill>
                        <a:ln w="6350">
                          <a:noFill/>
                        </a:ln>
                      </wps:spPr>
                      <wps:txbx>
                        <w:txbxContent>
                          <w:p w14:paraId="4759ADBB" w14:textId="37024FE8" w:rsidR="00E71F0F" w:rsidRDefault="00E71F0F" w:rsidP="00173A89">
                            <w:pPr>
                              <w:spacing w:before="0"/>
                              <w:rPr>
                                <w:b/>
                              </w:rPr>
                            </w:pPr>
                            <w:r w:rsidRPr="004858B9">
                              <w:rPr>
                                <w:b/>
                              </w:rPr>
                              <w:t>How your information is used</w:t>
                            </w:r>
                          </w:p>
                          <w:p w14:paraId="2737BA2F" w14:textId="43130E5A" w:rsidR="00E71F0F" w:rsidRDefault="00E71F0F" w:rsidP="004858B9">
                            <w:pPr>
                              <w:spacing w:before="0"/>
                              <w:jc w:val="both"/>
                            </w:pPr>
                            <w:r>
                              <w:t xml:space="preserve">Individuals from University of Leeds and regulatory organisations may look at your medical and research records to check the accuracy of the research study. Your hospital will pass these details to the University of Leeds. The only people in University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8E7510" id="Text Box 112" o:spid="_x0000_s1115" type="#_x0000_t202" style="position:absolute;margin-left:4.5pt;margin-top:24.3pt;width:473.25pt;height:84.75pt;z-index:251583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" fillcolor="white [3201]" stroked="f" strokeweight=".5pt">
                <v:textbox>
                  <w:txbxContent>
                    <w:p w14:paraId="4759ADBB" w14:textId="37024FE8" w:rsidR="00E71F0F" w:rsidRDefault="00E71F0F" w:rsidP="00173A89">
                      <w:pPr>
                        <w:spacing w:before="0"/>
                        <w:rPr>
                          <w:b/>
                        </w:rPr>
                      </w:pPr>
                      <w:r w:rsidRPr="004858B9">
                        <w:rPr>
                          <w:b/>
                        </w:rPr>
                        <w:t>How your information is used</w:t>
                      </w:r>
                    </w:p>
                    <w:p w14:paraId="2737BA2F" w14:textId="43130E5A" w:rsidR="00E71F0F" w:rsidRDefault="00E71F0F" w:rsidP="004858B9">
                      <w:pPr>
                        <w:spacing w:before="0"/>
                        <w:jc w:val="both"/>
                      </w:pPr>
                      <w:r>
                        <w:t xml:space="preserve">Individuals from University of Leeds and regulatory organisations may look at your medical and research records to check the accuracy of the research study. Your hospital will pass these details to the University of Leeds. The only people in University </w:t>
                      </w:r>
                    </w:p>
                  </w:txbxContent>
                </v:textbox>
              </v:shape>
            </w:pict>
          </mc:Fallback>
        </mc:AlternateContent>
      </w:r>
    </w:p>
    <w:p w14:paraId="509A2858" w14:textId="241FD703" w:rsidR="004858B9" w:rsidRDefault="00CD5432">
      <w:pPr>
        <w:spacing w:before="0" w:after="200"/>
        <w:rPr>
          <w:b/>
        </w:rPr>
      </w:pPr>
      <w:r>
        <w:rPr>
          <w:b/>
        </w:rPr>
        <w:br w:type="page"/>
      </w:r>
    </w:p>
    <w:p w14:paraId="748850A0" w14:textId="4E43D93F" w:rsidR="004858B9" w:rsidRDefault="0015458D">
      <w:pPr>
        <w:spacing w:before="0" w:after="200"/>
        <w:rPr>
          <w:b/>
        </w:rPr>
      </w:pPr>
      <w:bookmarkStart w:id="0" w:name="_GoBack"/>
      <w:bookmarkEnd w:id="0"/>
      <w:r>
        <w:rPr>
          <w:b/>
          <w:noProof/>
          <w:lang w:eastAsia="en-GB"/>
        </w:rPr>
        <w:lastRenderedPageBreak/>
        <mc:AlternateContent>
          <mc:Choice Requires="wpg">
            <w:drawing>
              <wp:anchor distT="0" distB="0" distL="114300" distR="114300" simplePos="0" relativeHeight="251743232" behindDoc="0" locked="0" layoutInCell="1" allowOverlap="1" wp14:anchorId="32F4E840" wp14:editId="1ACBA718">
                <wp:simplePos x="0" y="0"/>
                <wp:positionH relativeFrom="column">
                  <wp:posOffset>0</wp:posOffset>
                </wp:positionH>
                <wp:positionV relativeFrom="paragraph">
                  <wp:posOffset>3411855</wp:posOffset>
                </wp:positionV>
                <wp:extent cx="6125845" cy="4619625"/>
                <wp:effectExtent l="0" t="0" r="27305" b="28575"/>
                <wp:wrapNone/>
                <wp:docPr id="105" name="Group 105"/>
                <wp:cNvGraphicFramePr/>
                <a:graphic xmlns:a="http://schemas.openxmlformats.org/drawingml/2006/main">
                  <a:graphicData uri="http://schemas.microsoft.com/office/word/2010/wordprocessingGroup">
                    <wpg:wgp>
                      <wpg:cNvGrpSpPr/>
                      <wpg:grpSpPr>
                        <a:xfrm>
                          <a:off x="0" y="0"/>
                          <a:ext cx="6125845" cy="4619625"/>
                          <a:chOff x="0" y="0"/>
                          <a:chExt cx="6125845" cy="3829050"/>
                        </a:xfrm>
                        <a:noFill/>
                      </wpg:grpSpPr>
                      <wps:wsp>
                        <wps:cNvPr id="115" name="Rectangle 115"/>
                        <wps:cNvSpPr/>
                        <wps:spPr>
                          <a:xfrm>
                            <a:off x="0" y="0"/>
                            <a:ext cx="6125845" cy="3829050"/>
                          </a:xfrm>
                          <a:prstGeom prst="rect">
                            <a:avLst/>
                          </a:prstGeom>
                          <a:grp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Text Box 116"/>
                        <wps:cNvSpPr txBox="1"/>
                        <wps:spPr>
                          <a:xfrm>
                            <a:off x="47625" y="76200"/>
                            <a:ext cx="6019800" cy="3563371"/>
                          </a:xfrm>
                          <a:prstGeom prst="rect">
                            <a:avLst/>
                          </a:prstGeom>
                          <a:grpFill/>
                          <a:ln w="6350">
                            <a:noFill/>
                          </a:ln>
                        </wps:spPr>
                        <wps:txbx>
                          <w:txbxContent>
                            <w:p w14:paraId="7F76F07E" w14:textId="414C4778" w:rsidR="00E71F0F" w:rsidRDefault="00E71F0F" w:rsidP="00AF32BE">
                              <w:pPr>
                                <w:spacing w:before="0"/>
                                <w:rPr>
                                  <w:b/>
                                </w:rPr>
                              </w:pPr>
                              <w:r w:rsidRPr="00AF32BE">
                                <w:rPr>
                                  <w:b/>
                                </w:rPr>
                                <w:t>Using your information for further research</w:t>
                              </w:r>
                            </w:p>
                            <w:p w14:paraId="265EA23C" w14:textId="633B54AD" w:rsidR="00E71F0F" w:rsidRPr="00AF32BE" w:rsidRDefault="00E71F0F" w:rsidP="0015458D">
                              <w:pPr>
                                <w:spacing w:before="0"/>
                                <w:jc w:val="both"/>
                                <w:rPr>
                                  <w:b/>
                                </w:rPr>
                              </w:pPr>
                            </w:p>
                            <w:p w14:paraId="00C49241" w14:textId="1DBD374B" w:rsidR="00E71F0F" w:rsidRDefault="00E71F0F" w:rsidP="0015458D">
                              <w:pPr>
                                <w:spacing w:before="0"/>
                                <w:jc w:val="both"/>
                              </w:pPr>
                              <w:r>
                                <w:t xml:space="preserve">When you agree to take part in </w:t>
                              </w:r>
                              <w:r w:rsidR="0015458D">
                                <w:t>the</w:t>
                              </w:r>
                              <w:r>
                                <w:t xml:space="preserve"> study, </w:t>
                              </w:r>
                              <w:r w:rsidR="0015458D">
                                <w:t xml:space="preserve">you may also choose for </w:t>
                              </w:r>
                              <w:r>
                                <w:t xml:space="preserve">the information about your health and care </w:t>
                              </w:r>
                              <w:r w:rsidR="0015458D">
                                <w:t>to be shared</w:t>
                              </w:r>
                              <w:r>
                                <w:t xml:space="preserve"> </w:t>
                              </w:r>
                              <w:r w:rsidR="00BF20BA">
                                <w:t xml:space="preserve">with </w:t>
                              </w:r>
                              <w:r>
                                <w:t xml:space="preserve">researchers running other research studies in this organisation and in other organisations. These organisations may be universities, NHS organisations or companies involved in health and care research in this country or abroad. </w:t>
                              </w:r>
                            </w:p>
                            <w:p w14:paraId="75E74A64" w14:textId="77777777" w:rsidR="00E71F0F" w:rsidRDefault="00E71F0F" w:rsidP="0015458D">
                              <w:pPr>
                                <w:spacing w:before="0"/>
                                <w:jc w:val="both"/>
                              </w:pPr>
                            </w:p>
                            <w:p w14:paraId="7BBCB2F9" w14:textId="0830BCA1" w:rsidR="00E71F0F" w:rsidRDefault="00E71F0F" w:rsidP="0015458D">
                              <w:pPr>
                                <w:spacing w:before="0"/>
                                <w:jc w:val="both"/>
                                <w:rPr>
                                  <w:bCs/>
                                </w:rPr>
                              </w:pPr>
                              <w:r>
                                <w:t>Your information will only be used by organisations and researchers to conduct research in accordance with the UK Policy Framework for Health and Social Care Research (</w:t>
                              </w:r>
                              <w:hyperlink r:id="rId23" w:history="1">
                                <w:r w:rsidRPr="001136B9">
                                  <w:rPr>
                                    <w:rStyle w:val="Hyperlink"/>
                                    <w:bCs/>
                                  </w:rPr>
                                  <w:t>https://www.hra.nhs.uk/planning-and-improving-research/policies-standards-legislation/uk-policy-framework-health-social-care-research/</w:t>
                                </w:r>
                              </w:hyperlink>
                              <w:r>
                                <w:rPr>
                                  <w:bCs/>
                                </w:rPr>
                                <w:t>).</w:t>
                              </w:r>
                            </w:p>
                            <w:p w14:paraId="50C1109A" w14:textId="77777777" w:rsidR="00E71F0F" w:rsidRDefault="00E71F0F" w:rsidP="0015458D">
                              <w:pPr>
                                <w:spacing w:before="0"/>
                                <w:jc w:val="both"/>
                                <w:rPr>
                                  <w:bCs/>
                                </w:rPr>
                              </w:pPr>
                            </w:p>
                            <w:p w14:paraId="1D30D4C8" w14:textId="166EF552" w:rsidR="00E71F0F" w:rsidRDefault="00E71F0F" w:rsidP="0015458D">
                              <w:pPr>
                                <w:spacing w:before="0"/>
                                <w:jc w:val="both"/>
                                <w:rPr>
                                  <w:bCs/>
                                </w:rPr>
                              </w:pPr>
                              <w:r>
                                <w:rPr>
                                  <w:bCs/>
                                </w:rPr>
                                <w:t xml:space="preserve">This information </w:t>
                              </w:r>
                              <w:r w:rsidR="0015458D">
                                <w:rPr>
                                  <w:bCs/>
                                </w:rPr>
                                <w:t xml:space="preserve">would </w:t>
                              </w:r>
                              <w:r>
                                <w:rPr>
                                  <w:bCs/>
                                </w:rPr>
                                <w:t xml:space="preserve">not identify you and </w:t>
                              </w:r>
                              <w:r w:rsidR="0015458D">
                                <w:rPr>
                                  <w:bCs/>
                                </w:rPr>
                                <w:t xml:space="preserve">would </w:t>
                              </w:r>
                              <w:r>
                                <w:rPr>
                                  <w:bCs/>
                                </w:rPr>
                                <w:t xml:space="preserve">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 </w:t>
                              </w:r>
                            </w:p>
                            <w:p w14:paraId="0C8FD654" w14:textId="1B3A9230" w:rsidR="0015458D" w:rsidRDefault="0015458D" w:rsidP="0015458D">
                              <w:pPr>
                                <w:spacing w:before="0"/>
                                <w:jc w:val="both"/>
                                <w:rPr>
                                  <w:bCs/>
                                </w:rPr>
                              </w:pPr>
                            </w:p>
                            <w:p w14:paraId="31070E4F" w14:textId="5C2369E8" w:rsidR="0015458D" w:rsidRPr="00AF32BE" w:rsidRDefault="0015458D" w:rsidP="0015458D">
                              <w:pPr>
                                <w:spacing w:before="0"/>
                                <w:jc w:val="both"/>
                              </w:pPr>
                              <w:r>
                                <w:rPr>
                                  <w:bCs/>
                                </w:rPr>
                                <w:t xml:space="preserve">Please indicate on the consent form whether you are happy for anonymous data collected about you to be shared in the future. </w:t>
                              </w:r>
                              <w:r w:rsidR="00B12C17">
                                <w:rPr>
                                  <w:bCs/>
                                </w:rPr>
                                <w:t>This is optional.</w:t>
                              </w:r>
                              <w:r w:rsidR="00BF20BA">
                                <w:rPr>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32F4E840" id="Group 105" o:spid="_x0000_s1116" style="position:absolute;margin-left:0;margin-top:268.65pt;width:482.35pt;height:363.75pt;z-index:251743232;mso-height-relative:margin" coordsize="61258,38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">
                <v:rect id="Rectangle 115" o:spid="_x0000_s1117" style="position:absolute;width:61258;height:382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" filled="f" strokecolor="#7f7f7f" strokeweight="2pt">
                  <v:stroke linestyle="thinThin"/>
                </v:rect>
                <v:shape id="Text Box 116" o:spid="_x0000_s1118" type="#_x0000_t202" style="position:absolute;left:476;top:762;width:60198;height:35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" filled="f" stroked="f" strokeweight=".5pt">
                  <v:textbox>
                    <w:txbxContent>
                      <w:p w14:paraId="7F76F07E" w14:textId="414C4778" w:rsidR="00E71F0F" w:rsidRDefault="00E71F0F" w:rsidP="00AF32BE">
                        <w:pPr>
                          <w:spacing w:before="0"/>
                          <w:rPr>
                            <w:b/>
                          </w:rPr>
                        </w:pPr>
                        <w:r w:rsidRPr="00AF32BE">
                          <w:rPr>
                            <w:b/>
                          </w:rPr>
                          <w:t>Using your information for further research</w:t>
                        </w:r>
                      </w:p>
                      <w:p w14:paraId="265EA23C" w14:textId="633B54AD" w:rsidR="00E71F0F" w:rsidRPr="00AF32BE" w:rsidRDefault="00E71F0F" w:rsidP="0015458D">
                        <w:pPr>
                          <w:spacing w:before="0"/>
                          <w:jc w:val="both"/>
                          <w:rPr>
                            <w:b/>
                          </w:rPr>
                        </w:pPr>
                      </w:p>
                      <w:p w14:paraId="00C49241" w14:textId="1DBD374B" w:rsidR="00E71F0F" w:rsidRDefault="00E71F0F" w:rsidP="0015458D">
                        <w:pPr>
                          <w:spacing w:before="0"/>
                          <w:jc w:val="both"/>
                        </w:pPr>
                        <w:r>
                          <w:t xml:space="preserve">When you agree to take part in </w:t>
                        </w:r>
                        <w:r w:rsidR="0015458D">
                          <w:t>the</w:t>
                        </w:r>
                        <w:r>
                          <w:t xml:space="preserve"> study, </w:t>
                        </w:r>
                        <w:r w:rsidR="0015458D">
                          <w:t xml:space="preserve">you may also choose for </w:t>
                        </w:r>
                        <w:r>
                          <w:t xml:space="preserve">the information about your health and care </w:t>
                        </w:r>
                        <w:r w:rsidR="0015458D">
                          <w:t>to be shared</w:t>
                        </w:r>
                        <w:r>
                          <w:t xml:space="preserve"> </w:t>
                        </w:r>
                        <w:r w:rsidR="00BF20BA">
                          <w:t xml:space="preserve">with </w:t>
                        </w:r>
                        <w:r>
                          <w:t xml:space="preserve">researchers running other research studies in this organisation and in other organisations. These organisations may be universities, NHS organisations or companies involved in health and care research in this country or abroad. </w:t>
                        </w:r>
                      </w:p>
                      <w:p w14:paraId="75E74A64" w14:textId="77777777" w:rsidR="00E71F0F" w:rsidRDefault="00E71F0F" w:rsidP="0015458D">
                        <w:pPr>
                          <w:spacing w:before="0"/>
                          <w:jc w:val="both"/>
                        </w:pPr>
                      </w:p>
                      <w:p w14:paraId="7BBCB2F9" w14:textId="0830BCA1" w:rsidR="00E71F0F" w:rsidRDefault="00E71F0F" w:rsidP="0015458D">
                        <w:pPr>
                          <w:spacing w:before="0"/>
                          <w:jc w:val="both"/>
                          <w:rPr>
                            <w:bCs/>
                          </w:rPr>
                        </w:pPr>
                        <w:r>
                          <w:t>Your information will only be used by organisations and researchers to conduct research in accordance with the UK Policy Framework for Health and Social Care Research (</w:t>
                        </w:r>
                        <w:hyperlink r:id="rId24" w:history="1">
                          <w:r w:rsidRPr="001136B9">
                            <w:rPr>
                              <w:rStyle w:val="Hyperlink"/>
                              <w:bCs/>
                            </w:rPr>
                            <w:t>https://www.hra.nhs.uk/planning-and-improving-research/policies-standards-legislation/uk-policy-framework-health-social-care-research/</w:t>
                          </w:r>
                        </w:hyperlink>
                        <w:r>
                          <w:rPr>
                            <w:bCs/>
                          </w:rPr>
                          <w:t>).</w:t>
                        </w:r>
                      </w:p>
                      <w:p w14:paraId="50C1109A" w14:textId="77777777" w:rsidR="00E71F0F" w:rsidRDefault="00E71F0F" w:rsidP="0015458D">
                        <w:pPr>
                          <w:spacing w:before="0"/>
                          <w:jc w:val="both"/>
                          <w:rPr>
                            <w:bCs/>
                          </w:rPr>
                        </w:pPr>
                      </w:p>
                      <w:p w14:paraId="1D30D4C8" w14:textId="166EF552" w:rsidR="00E71F0F" w:rsidRDefault="00E71F0F" w:rsidP="0015458D">
                        <w:pPr>
                          <w:spacing w:before="0"/>
                          <w:jc w:val="both"/>
                          <w:rPr>
                            <w:bCs/>
                          </w:rPr>
                        </w:pPr>
                        <w:r>
                          <w:rPr>
                            <w:bCs/>
                          </w:rPr>
                          <w:t xml:space="preserve">This information </w:t>
                        </w:r>
                        <w:r w:rsidR="0015458D">
                          <w:rPr>
                            <w:bCs/>
                          </w:rPr>
                          <w:t xml:space="preserve">would </w:t>
                        </w:r>
                        <w:r>
                          <w:rPr>
                            <w:bCs/>
                          </w:rPr>
                          <w:t xml:space="preserve">not identify you and </w:t>
                        </w:r>
                        <w:r w:rsidR="0015458D">
                          <w:rPr>
                            <w:bCs/>
                          </w:rPr>
                          <w:t xml:space="preserve">would </w:t>
                        </w:r>
                        <w:r>
                          <w:rPr>
                            <w:bCs/>
                          </w:rPr>
                          <w:t xml:space="preserve">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 </w:t>
                        </w:r>
                      </w:p>
                      <w:p w14:paraId="0C8FD654" w14:textId="1B3A9230" w:rsidR="0015458D" w:rsidRDefault="0015458D" w:rsidP="0015458D">
                        <w:pPr>
                          <w:spacing w:before="0"/>
                          <w:jc w:val="both"/>
                          <w:rPr>
                            <w:bCs/>
                          </w:rPr>
                        </w:pPr>
                      </w:p>
                      <w:p w14:paraId="31070E4F" w14:textId="5C2369E8" w:rsidR="0015458D" w:rsidRPr="00AF32BE" w:rsidRDefault="0015458D" w:rsidP="0015458D">
                        <w:pPr>
                          <w:spacing w:before="0"/>
                          <w:jc w:val="both"/>
                        </w:pPr>
                        <w:r>
                          <w:rPr>
                            <w:bCs/>
                          </w:rPr>
                          <w:t xml:space="preserve">Please indicate on the consent form whether you are happy for anonymous data collected about you to be shared in the future. </w:t>
                        </w:r>
                        <w:r w:rsidR="00B12C17">
                          <w:rPr>
                            <w:bCs/>
                          </w:rPr>
                          <w:t>This is optional.</w:t>
                        </w:r>
                        <w:r w:rsidR="00BF20BA">
                          <w:rPr>
                            <w:bCs/>
                          </w:rPr>
                          <w:t xml:space="preserve"> </w:t>
                        </w:r>
                      </w:p>
                    </w:txbxContent>
                  </v:textbox>
                </v:shape>
              </v:group>
            </w:pict>
          </mc:Fallback>
        </mc:AlternateContent>
      </w:r>
      <w:r w:rsidR="0036795D">
        <w:rPr>
          <w:b/>
          <w:noProof/>
          <w:lang w:eastAsia="en-GB"/>
        </w:rPr>
        <mc:AlternateContent>
          <mc:Choice Requires="wpg">
            <w:drawing>
              <wp:anchor distT="0" distB="0" distL="114300" distR="114300" simplePos="0" relativeHeight="251740160" behindDoc="0" locked="0" layoutInCell="1" allowOverlap="1" wp14:anchorId="30C1DBC0" wp14:editId="038302B3">
                <wp:simplePos x="0" y="0"/>
                <wp:positionH relativeFrom="column">
                  <wp:posOffset>0</wp:posOffset>
                </wp:positionH>
                <wp:positionV relativeFrom="paragraph">
                  <wp:posOffset>240030</wp:posOffset>
                </wp:positionV>
                <wp:extent cx="6125845" cy="2971800"/>
                <wp:effectExtent l="0" t="0" r="27305" b="19050"/>
                <wp:wrapNone/>
                <wp:docPr id="108" name="Group 108"/>
                <wp:cNvGraphicFramePr/>
                <a:graphic xmlns:a="http://schemas.openxmlformats.org/drawingml/2006/main">
                  <a:graphicData uri="http://schemas.microsoft.com/office/word/2010/wordprocessingGroup">
                    <wpg:wgp>
                      <wpg:cNvGrpSpPr/>
                      <wpg:grpSpPr>
                        <a:xfrm>
                          <a:off x="0" y="0"/>
                          <a:ext cx="6125845" cy="2971800"/>
                          <a:chOff x="0" y="0"/>
                          <a:chExt cx="6125845" cy="2971800"/>
                        </a:xfrm>
                        <a:noFill/>
                      </wpg:grpSpPr>
                      <wps:wsp>
                        <wps:cNvPr id="114" name="Text Box 114"/>
                        <wps:cNvSpPr txBox="1"/>
                        <wps:spPr>
                          <a:xfrm>
                            <a:off x="47625" y="0"/>
                            <a:ext cx="6078220" cy="2876550"/>
                          </a:xfrm>
                          <a:prstGeom prst="rect">
                            <a:avLst/>
                          </a:prstGeom>
                          <a:grpFill/>
                          <a:ln w="6350">
                            <a:noFill/>
                          </a:ln>
                        </wps:spPr>
                        <wps:txbx>
                          <w:txbxContent>
                            <w:p w14:paraId="0FFFF144" w14:textId="6327FB83" w:rsidR="00E71F0F" w:rsidRDefault="00E71F0F" w:rsidP="004858B9">
                              <w:pPr>
                                <w:spacing w:before="0" w:after="240"/>
                                <w:jc w:val="both"/>
                              </w:pPr>
                              <w:r>
                                <w:t xml:space="preserve">of Leeds who will have access to information that identifies you will be people who need to send you questionnaires and study information (if you choose to receive them). </w:t>
                              </w:r>
                            </w:p>
                            <w:p w14:paraId="360A8C06" w14:textId="120DFC0D" w:rsidR="00E71F0F" w:rsidRDefault="00E71F0F" w:rsidP="004858B9">
                              <w:pPr>
                                <w:spacing w:before="0"/>
                                <w:jc w:val="both"/>
                              </w:pPr>
                              <w:r>
                                <w:t xml:space="preserve">The people who analyse the data will not be able to identify you and will not be able to find out your name or contact details. </w:t>
                              </w:r>
                            </w:p>
                            <w:p w14:paraId="3D8B2EAD" w14:textId="579ACADD" w:rsidR="00E71F0F" w:rsidRDefault="00E71F0F" w:rsidP="004858B9">
                              <w:pPr>
                                <w:spacing w:before="0"/>
                                <w:jc w:val="both"/>
                              </w:pPr>
                            </w:p>
                            <w:p w14:paraId="686560DE" w14:textId="3506AA55" w:rsidR="00E71F0F" w:rsidRDefault="00E71F0F" w:rsidP="004858B9">
                              <w:pPr>
                                <w:spacing w:before="0"/>
                                <w:jc w:val="both"/>
                              </w:pPr>
                              <w:r>
                                <w:t xml:space="preserve">University of Leeds will collect information about you from your medical records. This information will include your name, NHS number, contact details and health information, which is regarded as a special category of information. We will use this information in our analysis to determine the study results and to send you questionnaires and other study information.  </w:t>
                              </w:r>
                            </w:p>
                            <w:p w14:paraId="5BC13D85" w14:textId="5F39273D" w:rsidR="00E71F0F" w:rsidRDefault="00E71F0F" w:rsidP="004858B9">
                              <w:pPr>
                                <w:spacing w:before="0"/>
                                <w:jc w:val="both"/>
                              </w:pPr>
                            </w:p>
                            <w:p w14:paraId="2EA346AC" w14:textId="63074E3C" w:rsidR="00E71F0F" w:rsidRDefault="00E71F0F" w:rsidP="004858B9">
                              <w:pPr>
                                <w:spacing w:before="0"/>
                                <w:jc w:val="both"/>
                              </w:pPr>
                              <w:r>
                                <w:t>Your hospital will keep identifiable information about you from this study for 15 years after the study has finished.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3" name="Rectangle 113"/>
                        <wps:cNvSpPr/>
                        <wps:spPr>
                          <a:xfrm>
                            <a:off x="0" y="0"/>
                            <a:ext cx="6125845" cy="2971800"/>
                          </a:xfrm>
                          <a:prstGeom prst="rect">
                            <a:avLst/>
                          </a:prstGeom>
                          <a:grpFill/>
                          <a:ln w="25400" cap="flat" cmpd="dbl" algn="ctr">
                            <a:solidFill>
                              <a:sysClr val="window" lastClr="FFFFFF">
                                <a:lumMod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C1DBC0" id="Group 108" o:spid="_x0000_s1119" style="position:absolute;margin-left:0;margin-top:18.9pt;width:482.35pt;height:234pt;z-index:251740160" coordsize="6125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">
                <v:shape id="Text Box 114" o:spid="_x0000_s1120" type="#_x0000_t202" style="position:absolute;left:476;width:60782;height:28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" filled="f" stroked="f" strokeweight=".5pt">
                  <v:textbox>
                    <w:txbxContent>
                      <w:p w14:paraId="0FFFF144" w14:textId="6327FB83" w:rsidR="00E71F0F" w:rsidRDefault="00E71F0F" w:rsidP="004858B9">
                        <w:pPr>
                          <w:spacing w:before="0" w:after="240"/>
                          <w:jc w:val="both"/>
                        </w:pPr>
                        <w:r>
                          <w:t xml:space="preserve">of Leeds who will have access to information that identifies you will be people who need to send you questionnaires and study information (if you choose to receive them). </w:t>
                        </w:r>
                      </w:p>
                      <w:p w14:paraId="360A8C06" w14:textId="120DFC0D" w:rsidR="00E71F0F" w:rsidRDefault="00E71F0F" w:rsidP="004858B9">
                        <w:pPr>
                          <w:spacing w:before="0"/>
                          <w:jc w:val="both"/>
                        </w:pPr>
                        <w:r>
                          <w:t xml:space="preserve">The people who analyse the data will not be able to identify you and will not be able to find out your name or contact details. </w:t>
                        </w:r>
                      </w:p>
                      <w:p w14:paraId="3D8B2EAD" w14:textId="579ACADD" w:rsidR="00E71F0F" w:rsidRDefault="00E71F0F" w:rsidP="004858B9">
                        <w:pPr>
                          <w:spacing w:before="0"/>
                          <w:jc w:val="both"/>
                        </w:pPr>
                      </w:p>
                      <w:p w14:paraId="686560DE" w14:textId="3506AA55" w:rsidR="00E71F0F" w:rsidRDefault="00E71F0F" w:rsidP="004858B9">
                        <w:pPr>
                          <w:spacing w:before="0"/>
                          <w:jc w:val="both"/>
                        </w:pPr>
                        <w:r>
                          <w:t xml:space="preserve">University of Leeds will collect information about you from your medical records. This information will include your name, NHS number, contact details and health information, which is regarded as a special category of information. We will use this information in our analysis to determine the study results and to send you questionnaires and other study information.  </w:t>
                        </w:r>
                      </w:p>
                      <w:p w14:paraId="5BC13D85" w14:textId="5F39273D" w:rsidR="00E71F0F" w:rsidRDefault="00E71F0F" w:rsidP="004858B9">
                        <w:pPr>
                          <w:spacing w:before="0"/>
                          <w:jc w:val="both"/>
                        </w:pPr>
                      </w:p>
                      <w:p w14:paraId="2EA346AC" w14:textId="63074E3C" w:rsidR="00E71F0F" w:rsidRDefault="00E71F0F" w:rsidP="004858B9">
                        <w:pPr>
                          <w:spacing w:before="0"/>
                          <w:jc w:val="both"/>
                        </w:pPr>
                        <w:r>
                          <w:t>Your hospital will keep identifiable information about you from this study for 15 years after the study has finished.</w:t>
                        </w:r>
                      </w:p>
                    </w:txbxContent>
                  </v:textbox>
                </v:shape>
                <v:rect id="Rectangle 113" o:spid="_x0000_s1121" style="position:absolute;width:61258;height:29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" filled="f" strokecolor="#7f7f7f" strokeweight="2pt">
                  <v:stroke linestyle="thinThin"/>
                </v:rect>
              </v:group>
            </w:pict>
          </mc:Fallback>
        </mc:AlternateContent>
      </w:r>
    </w:p>
    <w:sectPr w:rsidR="004858B9" w:rsidSect="00C87023">
      <w:type w:val="continuous"/>
      <w:pgSz w:w="11906" w:h="16838" w:code="9"/>
      <w:pgMar w:top="1062" w:right="1440" w:bottom="1440" w:left="1440" w:header="709" w:footer="113" w:gutter="0"/>
      <w:cols w:space="567"/>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94B2" w16cex:dateUtc="2021-04-30T13: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8FC1F2" w16cid:durableId="243694B2"/>
  <w16cid:commentId w16cid:paraId="1C0C7A0C" w16cid:durableId="24365ED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14350" w14:textId="77777777" w:rsidR="003D0841" w:rsidRDefault="003D0841" w:rsidP="007E7C10">
      <w:pPr>
        <w:spacing w:before="0" w:line="240" w:lineRule="auto"/>
      </w:pPr>
      <w:r>
        <w:separator/>
      </w:r>
    </w:p>
  </w:endnote>
  <w:endnote w:type="continuationSeparator" w:id="0">
    <w:p w14:paraId="0ED43660" w14:textId="77777777" w:rsidR="003D0841" w:rsidRDefault="003D0841" w:rsidP="007E7C1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C70D3" w14:textId="77777777" w:rsidR="00296E58" w:rsidRDefault="00296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0EAE0A" w14:textId="4E791EC9" w:rsidR="00E71F0F" w:rsidRPr="007E7C10" w:rsidRDefault="00E71F0F" w:rsidP="007E7C10">
    <w:pPr>
      <w:pStyle w:val="Footer"/>
      <w:ind w:right="360"/>
      <w:rPr>
        <w:rFonts w:asciiTheme="minorHAnsi" w:hAnsiTheme="minorHAnsi"/>
        <w:i/>
        <w:sz w:val="18"/>
        <w:szCs w:val="18"/>
      </w:rPr>
    </w:pPr>
    <w:r>
      <w:rPr>
        <w:rFonts w:asciiTheme="minorHAnsi" w:hAnsiTheme="minorHAnsi"/>
        <w:i/>
        <w:sz w:val="18"/>
        <w:szCs w:val="18"/>
      </w:rPr>
      <w:t xml:space="preserve">288653 DOMINO-DFU </w:t>
    </w:r>
    <w:r w:rsidRPr="007E7C10">
      <w:rPr>
        <w:rFonts w:asciiTheme="minorHAnsi" w:hAnsiTheme="minorHAnsi"/>
        <w:i/>
        <w:sz w:val="18"/>
        <w:szCs w:val="18"/>
      </w:rPr>
      <w:t>Participant Information Sheet and consent form</w:t>
    </w:r>
    <w:r>
      <w:rPr>
        <w:rFonts w:asciiTheme="minorHAnsi" w:hAnsiTheme="minorHAnsi"/>
        <w:i/>
        <w:sz w:val="18"/>
        <w:szCs w:val="18"/>
      </w:rPr>
      <w:t>_PHASE 1</w:t>
    </w:r>
    <w:r w:rsidRPr="007E7C10">
      <w:rPr>
        <w:rFonts w:asciiTheme="minorHAnsi" w:hAnsiTheme="minorHAnsi"/>
        <w:i/>
        <w:sz w:val="18"/>
        <w:szCs w:val="18"/>
      </w:rPr>
      <w:t xml:space="preserve">, </w:t>
    </w:r>
    <w:r>
      <w:rPr>
        <w:rFonts w:asciiTheme="minorHAnsi" w:hAnsiTheme="minorHAnsi"/>
        <w:i/>
        <w:sz w:val="18"/>
        <w:szCs w:val="18"/>
      </w:rPr>
      <w:t xml:space="preserve">Version </w:t>
    </w:r>
    <w:r w:rsidR="009A4B91">
      <w:rPr>
        <w:rFonts w:asciiTheme="minorHAnsi" w:hAnsiTheme="minorHAnsi"/>
        <w:i/>
        <w:sz w:val="18"/>
        <w:szCs w:val="18"/>
      </w:rPr>
      <w:t>3</w:t>
    </w:r>
    <w:r w:rsidR="006B3DC6">
      <w:rPr>
        <w:rFonts w:asciiTheme="minorHAnsi" w:hAnsiTheme="minorHAnsi"/>
        <w:i/>
        <w:sz w:val="18"/>
        <w:szCs w:val="18"/>
      </w:rPr>
      <w:t xml:space="preserve">.0 </w:t>
    </w:r>
    <w:r w:rsidR="009A4B91">
      <w:rPr>
        <w:rFonts w:asciiTheme="minorHAnsi" w:hAnsiTheme="minorHAnsi"/>
        <w:i/>
        <w:sz w:val="18"/>
        <w:szCs w:val="18"/>
      </w:rPr>
      <w:t xml:space="preserve">22/07/2021 </w:t>
    </w:r>
  </w:p>
  <w:p w14:paraId="59377C97" w14:textId="20329E80" w:rsidR="00E71F0F" w:rsidRPr="007E7C10" w:rsidRDefault="009A4B91" w:rsidP="007E7C10">
    <w:pPr>
      <w:pStyle w:val="Footer"/>
      <w:ind w:right="360"/>
      <w:rPr>
        <w:rFonts w:asciiTheme="minorHAnsi" w:hAnsiTheme="minorHAnsi"/>
        <w:i/>
        <w:sz w:val="18"/>
        <w:szCs w:val="18"/>
      </w:rPr>
    </w:pPr>
    <w:r>
      <w:rPr>
        <w:rFonts w:asciiTheme="minorHAnsi" w:hAnsiTheme="minorHAnsi"/>
        <w:i/>
        <w:sz w:val="18"/>
        <w:szCs w:val="18"/>
      </w:rPr>
      <w:t>ISRC</w:t>
    </w:r>
    <w:r w:rsidRPr="009A4B91">
      <w:rPr>
        <w:rFonts w:asciiTheme="minorHAnsi" w:hAnsiTheme="minorHAnsi" w:cstheme="minorHAnsi"/>
        <w:i/>
        <w:sz w:val="18"/>
        <w:szCs w:val="18"/>
      </w:rPr>
      <w:t>TN</w:t>
    </w:r>
    <w:r w:rsidRPr="009A4B91">
      <w:rPr>
        <w:rFonts w:asciiTheme="minorHAnsi" w:hAnsiTheme="minorHAnsi" w:cstheme="minorHAnsi"/>
        <w:sz w:val="18"/>
        <w:szCs w:val="18"/>
      </w:rPr>
      <w:t>93847463</w:t>
    </w:r>
  </w:p>
  <w:p w14:paraId="40B38738" w14:textId="6DCF7156" w:rsidR="00E71F0F" w:rsidRPr="007E7C10" w:rsidRDefault="00E71F0F">
    <w:pPr>
      <w:pStyle w:val="Footer"/>
      <w:jc w:val="right"/>
      <w:rPr>
        <w:sz w:val="16"/>
        <w:szCs w:val="16"/>
      </w:rPr>
    </w:pPr>
    <w:r w:rsidRPr="007E7C10">
      <w:rPr>
        <w:color w:val="4F81BD" w:themeColor="accent1"/>
        <w:sz w:val="16"/>
        <w:szCs w:val="16"/>
      </w:rPr>
      <w:t xml:space="preserve">pg. </w:t>
    </w:r>
    <w:r w:rsidRPr="007E7C10">
      <w:rPr>
        <w:color w:val="4F81BD" w:themeColor="accent1"/>
        <w:sz w:val="16"/>
        <w:szCs w:val="16"/>
      </w:rPr>
      <w:fldChar w:fldCharType="begin"/>
    </w:r>
    <w:r w:rsidRPr="007E7C10">
      <w:rPr>
        <w:color w:val="4F81BD" w:themeColor="accent1"/>
        <w:sz w:val="16"/>
        <w:szCs w:val="16"/>
      </w:rPr>
      <w:instrText xml:space="preserve"> PAGE  \* Arabic </w:instrText>
    </w:r>
    <w:r w:rsidRPr="007E7C10">
      <w:rPr>
        <w:color w:val="4F81BD" w:themeColor="accent1"/>
        <w:sz w:val="16"/>
        <w:szCs w:val="16"/>
      </w:rPr>
      <w:fldChar w:fldCharType="separate"/>
    </w:r>
    <w:r w:rsidR="00E02193">
      <w:rPr>
        <w:noProof/>
        <w:color w:val="4F81BD" w:themeColor="accent1"/>
        <w:sz w:val="16"/>
        <w:szCs w:val="16"/>
      </w:rPr>
      <w:t>12</w:t>
    </w:r>
    <w:r w:rsidRPr="007E7C10">
      <w:rPr>
        <w:color w:val="4F81BD" w:themeColor="accent1"/>
        <w:sz w:val="16"/>
        <w:szCs w:val="16"/>
      </w:rPr>
      <w:fldChar w:fldCharType="end"/>
    </w:r>
  </w:p>
  <w:p w14:paraId="42574B6E" w14:textId="77777777" w:rsidR="00E71F0F" w:rsidRDefault="00E71F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A3FFA" w14:textId="77777777" w:rsidR="00296E58" w:rsidRDefault="00296E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E594A" w14:textId="77777777" w:rsidR="003D0841" w:rsidRDefault="003D0841" w:rsidP="007E7C10">
      <w:pPr>
        <w:spacing w:before="0" w:line="240" w:lineRule="auto"/>
      </w:pPr>
      <w:r>
        <w:separator/>
      </w:r>
    </w:p>
  </w:footnote>
  <w:footnote w:type="continuationSeparator" w:id="0">
    <w:p w14:paraId="4EAE8407" w14:textId="77777777" w:rsidR="003D0841" w:rsidRDefault="003D0841" w:rsidP="007E7C10">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FADD1" w14:textId="01F54F09" w:rsidR="00296E58" w:rsidRDefault="00296E58">
    <w:pPr>
      <w:pStyle w:val="Header"/>
    </w:pPr>
    <w:r>
      <w:rPr>
        <w:noProof/>
      </w:rPr>
      <w:pict w14:anchorId="31681B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0579" o:spid="_x0000_s26626" type="#_x0000_t136" style="position:absolute;margin-left:0;margin-top:0;width:578.4pt;height:57.8pt;rotation:315;z-index:-251655168;mso-position-horizontal:center;mso-position-horizontal-relative:margin;mso-position-vertical:center;mso-position-vertical-relative:margin" o:allowincell="f" fillcolor="silver" stroked="f">
          <v:fill opacity=".5"/>
          <v:textpath style="font-family:&quot;Arial&quot;;font-size:1pt" string="unauthorised if printed"/>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9C41A" w14:textId="4A7A6478" w:rsidR="00296E58" w:rsidRDefault="00296E58">
    <w:pPr>
      <w:pStyle w:val="Header"/>
    </w:pPr>
    <w:r>
      <w:rPr>
        <w:noProof/>
      </w:rPr>
      <w:pict w14:anchorId="74CBD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0580" o:spid="_x0000_s26627" type="#_x0000_t136" style="position:absolute;margin-left:0;margin-top:0;width:578.4pt;height:57.8pt;rotation:315;z-index:-251653120;mso-position-horizontal:center;mso-position-horizontal-relative:margin;mso-position-vertical:center;mso-position-vertical-relative:margin" o:allowincell="f" fillcolor="silver" stroked="f">
          <v:fill opacity=".5"/>
          <v:textpath style="font-family:&quot;Arial&quot;;font-size:1pt" string="unauthorised if printed"/>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B8811" w14:textId="316E244C" w:rsidR="00296E58" w:rsidRDefault="00296E58">
    <w:pPr>
      <w:pStyle w:val="Header"/>
    </w:pPr>
    <w:r>
      <w:rPr>
        <w:noProof/>
      </w:rPr>
      <w:pict w14:anchorId="594E7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480578" o:spid="_x0000_s26625" type="#_x0000_t136" style="position:absolute;margin-left:0;margin-top:0;width:578.4pt;height:57.8pt;rotation:315;z-index:-251657216;mso-position-horizontal:center;mso-position-horizontal-relative:margin;mso-position-vertical:center;mso-position-vertical-relative:margin" o:allowincell="f" fillcolor="silver" stroked="f">
          <v:fill opacity=".5"/>
          <v:textpath style="font-family:&quot;Arial&quot;;font-size:1pt" string="unauthorised if printed"/>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B2DAE"/>
    <w:multiLevelType w:val="hybridMultilevel"/>
    <w:tmpl w:val="0DAA91CC"/>
    <w:lvl w:ilvl="0" w:tplc="09E2A24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57E5CC7"/>
    <w:multiLevelType w:val="hybridMultilevel"/>
    <w:tmpl w:val="21283DB2"/>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hint="default"/>
      </w:rPr>
    </w:lvl>
    <w:lvl w:ilvl="3" w:tplc="0809000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073810A3"/>
    <w:multiLevelType w:val="hybridMultilevel"/>
    <w:tmpl w:val="1FA8F8F0"/>
    <w:lvl w:ilvl="0" w:tplc="7848C334">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99F374D"/>
    <w:multiLevelType w:val="hybridMultilevel"/>
    <w:tmpl w:val="71741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5260E9"/>
    <w:multiLevelType w:val="hybridMultilevel"/>
    <w:tmpl w:val="406A6F92"/>
    <w:lvl w:ilvl="0" w:tplc="0809000F">
      <w:start w:val="1"/>
      <w:numFmt w:val="decimal"/>
      <w:lvlText w:val="%1."/>
      <w:lvlJc w:val="left"/>
      <w:pPr>
        <w:ind w:left="-1779" w:hanging="360"/>
      </w:pPr>
      <w:rPr>
        <w:rFonts w:hint="default"/>
      </w:rPr>
    </w:lvl>
    <w:lvl w:ilvl="1" w:tplc="08090019" w:tentative="1">
      <w:start w:val="1"/>
      <w:numFmt w:val="lowerLetter"/>
      <w:lvlText w:val="%2."/>
      <w:lvlJc w:val="left"/>
      <w:pPr>
        <w:ind w:left="-1059" w:hanging="360"/>
      </w:pPr>
    </w:lvl>
    <w:lvl w:ilvl="2" w:tplc="0809001B" w:tentative="1">
      <w:start w:val="1"/>
      <w:numFmt w:val="lowerRoman"/>
      <w:lvlText w:val="%3."/>
      <w:lvlJc w:val="right"/>
      <w:pPr>
        <w:ind w:left="-339" w:hanging="180"/>
      </w:pPr>
    </w:lvl>
    <w:lvl w:ilvl="3" w:tplc="0809000F" w:tentative="1">
      <w:start w:val="1"/>
      <w:numFmt w:val="decimal"/>
      <w:lvlText w:val="%4."/>
      <w:lvlJc w:val="left"/>
      <w:pPr>
        <w:ind w:left="381" w:hanging="360"/>
      </w:pPr>
    </w:lvl>
    <w:lvl w:ilvl="4" w:tplc="08090019" w:tentative="1">
      <w:start w:val="1"/>
      <w:numFmt w:val="lowerLetter"/>
      <w:lvlText w:val="%5."/>
      <w:lvlJc w:val="left"/>
      <w:pPr>
        <w:ind w:left="1101" w:hanging="360"/>
      </w:pPr>
    </w:lvl>
    <w:lvl w:ilvl="5" w:tplc="0809001B" w:tentative="1">
      <w:start w:val="1"/>
      <w:numFmt w:val="lowerRoman"/>
      <w:lvlText w:val="%6."/>
      <w:lvlJc w:val="right"/>
      <w:pPr>
        <w:ind w:left="1821" w:hanging="180"/>
      </w:pPr>
    </w:lvl>
    <w:lvl w:ilvl="6" w:tplc="0809000F" w:tentative="1">
      <w:start w:val="1"/>
      <w:numFmt w:val="decimal"/>
      <w:lvlText w:val="%7."/>
      <w:lvlJc w:val="left"/>
      <w:pPr>
        <w:ind w:left="2541" w:hanging="360"/>
      </w:pPr>
    </w:lvl>
    <w:lvl w:ilvl="7" w:tplc="08090019" w:tentative="1">
      <w:start w:val="1"/>
      <w:numFmt w:val="lowerLetter"/>
      <w:lvlText w:val="%8."/>
      <w:lvlJc w:val="left"/>
      <w:pPr>
        <w:ind w:left="3261" w:hanging="360"/>
      </w:pPr>
    </w:lvl>
    <w:lvl w:ilvl="8" w:tplc="0809001B" w:tentative="1">
      <w:start w:val="1"/>
      <w:numFmt w:val="lowerRoman"/>
      <w:lvlText w:val="%9."/>
      <w:lvlJc w:val="right"/>
      <w:pPr>
        <w:ind w:left="3981" w:hanging="180"/>
      </w:pPr>
    </w:lvl>
  </w:abstractNum>
  <w:abstractNum w:abstractNumId="15" w15:restartNumberingAfterBreak="0">
    <w:nsid w:val="15C90247"/>
    <w:multiLevelType w:val="hybridMultilevel"/>
    <w:tmpl w:val="1EF62622"/>
    <w:lvl w:ilvl="0" w:tplc="6C8CBBF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9D3D25"/>
    <w:multiLevelType w:val="hybridMultilevel"/>
    <w:tmpl w:val="838AB8A8"/>
    <w:lvl w:ilvl="0" w:tplc="AABEAC04">
      <w:start w:val="1"/>
      <w:numFmt w:val="decimal"/>
      <w:lvlText w:val="%1."/>
      <w:lvlJc w:val="left"/>
      <w:pPr>
        <w:tabs>
          <w:tab w:val="num" w:pos="357"/>
        </w:tabs>
        <w:ind w:left="357" w:firstLine="3"/>
      </w:pPr>
      <w:rPr>
        <w:rFonts w:hint="default"/>
      </w:rPr>
    </w:lvl>
    <w:lvl w:ilvl="1" w:tplc="8DA2ECBA">
      <w:start w:val="1"/>
      <w:numFmt w:val="decimal"/>
      <w:lvlText w:val="%2."/>
      <w:lvlJc w:val="left"/>
      <w:pPr>
        <w:tabs>
          <w:tab w:val="num" w:pos="646"/>
        </w:tabs>
        <w:ind w:left="760" w:hanging="403"/>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D52138"/>
    <w:multiLevelType w:val="hybridMultilevel"/>
    <w:tmpl w:val="332C8C2A"/>
    <w:lvl w:ilvl="0" w:tplc="6BAE7260">
      <w:start w:val="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51047C"/>
    <w:multiLevelType w:val="hybridMultilevel"/>
    <w:tmpl w:val="4F6EA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FC415A"/>
    <w:multiLevelType w:val="hybridMultilevel"/>
    <w:tmpl w:val="BAF008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DE6E1F"/>
    <w:multiLevelType w:val="hybridMultilevel"/>
    <w:tmpl w:val="F1C491D4"/>
    <w:lvl w:ilvl="0" w:tplc="A3A8159E">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9853BD"/>
    <w:multiLevelType w:val="hybridMultilevel"/>
    <w:tmpl w:val="13AABD10"/>
    <w:lvl w:ilvl="0" w:tplc="ECDEB62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560B4"/>
    <w:multiLevelType w:val="hybridMultilevel"/>
    <w:tmpl w:val="0BFE61D8"/>
    <w:lvl w:ilvl="0" w:tplc="09E2A24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4569D"/>
    <w:multiLevelType w:val="hybridMultilevel"/>
    <w:tmpl w:val="945618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0187D3A"/>
    <w:multiLevelType w:val="hybridMultilevel"/>
    <w:tmpl w:val="FD32F4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7C7408F"/>
    <w:multiLevelType w:val="hybridMultilevel"/>
    <w:tmpl w:val="CD941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AC17260"/>
    <w:multiLevelType w:val="hybridMultilevel"/>
    <w:tmpl w:val="358EEDAA"/>
    <w:lvl w:ilvl="0" w:tplc="9182C2E6">
      <w:start w:val="8"/>
      <w:numFmt w:val="decimal"/>
      <w:lvlText w:val="%1."/>
      <w:lvlJc w:val="left"/>
      <w:pPr>
        <w:ind w:left="36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74DC8"/>
    <w:multiLevelType w:val="hybridMultilevel"/>
    <w:tmpl w:val="C4208038"/>
    <w:lvl w:ilvl="0" w:tplc="A3A8159E">
      <w:start w:val="1"/>
      <w:numFmt w:val="decimal"/>
      <w:lvlText w:val="%1."/>
      <w:lvlJc w:val="left"/>
      <w:pPr>
        <w:ind w:left="360" w:hanging="360"/>
      </w:pPr>
      <w:rPr>
        <w:rFonts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69D6F1C"/>
    <w:multiLevelType w:val="hybridMultilevel"/>
    <w:tmpl w:val="AA5C0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014D87"/>
    <w:multiLevelType w:val="hybridMultilevel"/>
    <w:tmpl w:val="3E2C8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DF265C"/>
    <w:multiLevelType w:val="hybridMultilevel"/>
    <w:tmpl w:val="B2DC2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351B52"/>
    <w:multiLevelType w:val="hybridMultilevel"/>
    <w:tmpl w:val="FFF884FC"/>
    <w:lvl w:ilvl="0" w:tplc="EB1048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BC70B8"/>
    <w:multiLevelType w:val="hybridMultilevel"/>
    <w:tmpl w:val="4A2CF1F2"/>
    <w:lvl w:ilvl="0" w:tplc="09E2A240">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30"/>
  </w:num>
  <w:num w:numId="12">
    <w:abstractNumId w:val="10"/>
  </w:num>
  <w:num w:numId="13">
    <w:abstractNumId w:val="32"/>
  </w:num>
  <w:num w:numId="14">
    <w:abstractNumId w:val="22"/>
  </w:num>
  <w:num w:numId="15">
    <w:abstractNumId w:val="16"/>
  </w:num>
  <w:num w:numId="16">
    <w:abstractNumId w:val="27"/>
  </w:num>
  <w:num w:numId="17">
    <w:abstractNumId w:val="29"/>
  </w:num>
  <w:num w:numId="18">
    <w:abstractNumId w:val="24"/>
  </w:num>
  <w:num w:numId="19">
    <w:abstractNumId w:val="14"/>
  </w:num>
  <w:num w:numId="20">
    <w:abstractNumId w:val="31"/>
  </w:num>
  <w:num w:numId="21">
    <w:abstractNumId w:val="11"/>
  </w:num>
  <w:num w:numId="22">
    <w:abstractNumId w:val="12"/>
  </w:num>
  <w:num w:numId="23">
    <w:abstractNumId w:val="17"/>
  </w:num>
  <w:num w:numId="24">
    <w:abstractNumId w:val="20"/>
  </w:num>
  <w:num w:numId="25">
    <w:abstractNumId w:val="26"/>
  </w:num>
  <w:num w:numId="26">
    <w:abstractNumId w:val="28"/>
  </w:num>
  <w:num w:numId="27">
    <w:abstractNumId w:val="15"/>
  </w:num>
  <w:num w:numId="28">
    <w:abstractNumId w:val="18"/>
  </w:num>
  <w:num w:numId="29">
    <w:abstractNumId w:val="19"/>
  </w:num>
  <w:num w:numId="30">
    <w:abstractNumId w:val="23"/>
  </w:num>
  <w:num w:numId="31">
    <w:abstractNumId w:val="13"/>
  </w:num>
  <w:num w:numId="32">
    <w:abstractNumId w:val="25"/>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yIiIfVYkpJlrsphT/L7F0hdbvfEJ6WyTgH6lmmSNjY1fF1YDUJZlIkNSaUZXOygWJ6AdE3sR/M+JYQJkw2HmcA==" w:salt="ElOmc3QU80DpkEUd6jniJA=="/>
  <w:defaultTabStop w:val="720"/>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C10"/>
    <w:rsid w:val="00002885"/>
    <w:rsid w:val="000031EF"/>
    <w:rsid w:val="000032C1"/>
    <w:rsid w:val="000077F4"/>
    <w:rsid w:val="00016DF2"/>
    <w:rsid w:val="000204CE"/>
    <w:rsid w:val="000206B5"/>
    <w:rsid w:val="00025F9E"/>
    <w:rsid w:val="000276D6"/>
    <w:rsid w:val="00031B62"/>
    <w:rsid w:val="00031E4A"/>
    <w:rsid w:val="000341ED"/>
    <w:rsid w:val="000353AD"/>
    <w:rsid w:val="00040BD5"/>
    <w:rsid w:val="00041CB2"/>
    <w:rsid w:val="00045228"/>
    <w:rsid w:val="00046FD5"/>
    <w:rsid w:val="000508E3"/>
    <w:rsid w:val="00050E3A"/>
    <w:rsid w:val="000511C8"/>
    <w:rsid w:val="00051492"/>
    <w:rsid w:val="0005220E"/>
    <w:rsid w:val="00061B10"/>
    <w:rsid w:val="00061B14"/>
    <w:rsid w:val="000621AC"/>
    <w:rsid w:val="00074B2D"/>
    <w:rsid w:val="0008065B"/>
    <w:rsid w:val="00082A5A"/>
    <w:rsid w:val="00085C7F"/>
    <w:rsid w:val="00085F04"/>
    <w:rsid w:val="0009230D"/>
    <w:rsid w:val="000A29CE"/>
    <w:rsid w:val="000A395C"/>
    <w:rsid w:val="000A4701"/>
    <w:rsid w:val="000A7A9A"/>
    <w:rsid w:val="000B4FE2"/>
    <w:rsid w:val="000B6E9F"/>
    <w:rsid w:val="000C0386"/>
    <w:rsid w:val="000C115D"/>
    <w:rsid w:val="000D2418"/>
    <w:rsid w:val="000D3673"/>
    <w:rsid w:val="000D5881"/>
    <w:rsid w:val="000D61A5"/>
    <w:rsid w:val="000D790F"/>
    <w:rsid w:val="000E0C6F"/>
    <w:rsid w:val="000E3E43"/>
    <w:rsid w:val="000E3E6D"/>
    <w:rsid w:val="000E74AF"/>
    <w:rsid w:val="000F1E06"/>
    <w:rsid w:val="000F2D10"/>
    <w:rsid w:val="000F32CA"/>
    <w:rsid w:val="000F58E4"/>
    <w:rsid w:val="00115EE5"/>
    <w:rsid w:val="00117FF8"/>
    <w:rsid w:val="001204B0"/>
    <w:rsid w:val="00121DAA"/>
    <w:rsid w:val="00124782"/>
    <w:rsid w:val="00141A1C"/>
    <w:rsid w:val="00141B18"/>
    <w:rsid w:val="001509F3"/>
    <w:rsid w:val="001514D1"/>
    <w:rsid w:val="00152312"/>
    <w:rsid w:val="001534D8"/>
    <w:rsid w:val="0015458D"/>
    <w:rsid w:val="001577DA"/>
    <w:rsid w:val="00160185"/>
    <w:rsid w:val="00170A82"/>
    <w:rsid w:val="00170F5E"/>
    <w:rsid w:val="001722B6"/>
    <w:rsid w:val="001726A6"/>
    <w:rsid w:val="00173A89"/>
    <w:rsid w:val="001777FD"/>
    <w:rsid w:val="00183BBA"/>
    <w:rsid w:val="00187AB0"/>
    <w:rsid w:val="0019126A"/>
    <w:rsid w:val="00191BF0"/>
    <w:rsid w:val="001A19B3"/>
    <w:rsid w:val="001B0D22"/>
    <w:rsid w:val="001C0776"/>
    <w:rsid w:val="001C1067"/>
    <w:rsid w:val="001C2F45"/>
    <w:rsid w:val="001D309C"/>
    <w:rsid w:val="001D474B"/>
    <w:rsid w:val="001E0908"/>
    <w:rsid w:val="001E15E1"/>
    <w:rsid w:val="001E6870"/>
    <w:rsid w:val="001F0AE6"/>
    <w:rsid w:val="001F468B"/>
    <w:rsid w:val="0020221F"/>
    <w:rsid w:val="002022A1"/>
    <w:rsid w:val="00202D5D"/>
    <w:rsid w:val="00207BB6"/>
    <w:rsid w:val="0021063E"/>
    <w:rsid w:val="00212BDE"/>
    <w:rsid w:val="002174D1"/>
    <w:rsid w:val="0022335A"/>
    <w:rsid w:val="00224221"/>
    <w:rsid w:val="00224236"/>
    <w:rsid w:val="00224649"/>
    <w:rsid w:val="0022632D"/>
    <w:rsid w:val="00230482"/>
    <w:rsid w:val="00230A9B"/>
    <w:rsid w:val="00234BC6"/>
    <w:rsid w:val="002353A6"/>
    <w:rsid w:val="002425F3"/>
    <w:rsid w:val="002427A6"/>
    <w:rsid w:val="00242FB4"/>
    <w:rsid w:val="002453CB"/>
    <w:rsid w:val="002505A0"/>
    <w:rsid w:val="00261CC6"/>
    <w:rsid w:val="00264905"/>
    <w:rsid w:val="00272475"/>
    <w:rsid w:val="00272F46"/>
    <w:rsid w:val="00273123"/>
    <w:rsid w:val="0027782B"/>
    <w:rsid w:val="00282357"/>
    <w:rsid w:val="00283A95"/>
    <w:rsid w:val="00283D5F"/>
    <w:rsid w:val="00286337"/>
    <w:rsid w:val="00286474"/>
    <w:rsid w:val="00287B40"/>
    <w:rsid w:val="00287DB2"/>
    <w:rsid w:val="002924F3"/>
    <w:rsid w:val="0029449D"/>
    <w:rsid w:val="00296E58"/>
    <w:rsid w:val="002A1455"/>
    <w:rsid w:val="002A1932"/>
    <w:rsid w:val="002A237B"/>
    <w:rsid w:val="002A4827"/>
    <w:rsid w:val="002C00E1"/>
    <w:rsid w:val="002C2A37"/>
    <w:rsid w:val="002D3C2B"/>
    <w:rsid w:val="002D48B5"/>
    <w:rsid w:val="002D4F47"/>
    <w:rsid w:val="002E075B"/>
    <w:rsid w:val="002F29E4"/>
    <w:rsid w:val="002F705F"/>
    <w:rsid w:val="00302486"/>
    <w:rsid w:val="00302EBA"/>
    <w:rsid w:val="0030370E"/>
    <w:rsid w:val="00312F27"/>
    <w:rsid w:val="0031594C"/>
    <w:rsid w:val="003166CA"/>
    <w:rsid w:val="00316AD7"/>
    <w:rsid w:val="00330467"/>
    <w:rsid w:val="003321ED"/>
    <w:rsid w:val="003329FC"/>
    <w:rsid w:val="003400F1"/>
    <w:rsid w:val="003451AB"/>
    <w:rsid w:val="00345638"/>
    <w:rsid w:val="003463B2"/>
    <w:rsid w:val="003465A6"/>
    <w:rsid w:val="003465AB"/>
    <w:rsid w:val="00347B9A"/>
    <w:rsid w:val="00350577"/>
    <w:rsid w:val="00353565"/>
    <w:rsid w:val="0035599A"/>
    <w:rsid w:val="00360AC7"/>
    <w:rsid w:val="003620AC"/>
    <w:rsid w:val="00362958"/>
    <w:rsid w:val="00364C03"/>
    <w:rsid w:val="0036795D"/>
    <w:rsid w:val="00370F1C"/>
    <w:rsid w:val="00377334"/>
    <w:rsid w:val="00380EF0"/>
    <w:rsid w:val="0038204A"/>
    <w:rsid w:val="003850D4"/>
    <w:rsid w:val="00391C55"/>
    <w:rsid w:val="00392CA5"/>
    <w:rsid w:val="003A0910"/>
    <w:rsid w:val="003A15D1"/>
    <w:rsid w:val="003A3EB1"/>
    <w:rsid w:val="003A5CF9"/>
    <w:rsid w:val="003A631A"/>
    <w:rsid w:val="003A7BBB"/>
    <w:rsid w:val="003B61C7"/>
    <w:rsid w:val="003B74F5"/>
    <w:rsid w:val="003B7AA7"/>
    <w:rsid w:val="003C1B48"/>
    <w:rsid w:val="003C1DEB"/>
    <w:rsid w:val="003C69A2"/>
    <w:rsid w:val="003C6A3B"/>
    <w:rsid w:val="003C71CF"/>
    <w:rsid w:val="003C7C76"/>
    <w:rsid w:val="003D0841"/>
    <w:rsid w:val="003D2EDC"/>
    <w:rsid w:val="003D3B17"/>
    <w:rsid w:val="003D7124"/>
    <w:rsid w:val="003E07DB"/>
    <w:rsid w:val="003E4A64"/>
    <w:rsid w:val="003E5894"/>
    <w:rsid w:val="003E75EE"/>
    <w:rsid w:val="003F05A2"/>
    <w:rsid w:val="003F1365"/>
    <w:rsid w:val="003F2D02"/>
    <w:rsid w:val="003F4DCD"/>
    <w:rsid w:val="0040043F"/>
    <w:rsid w:val="0040172B"/>
    <w:rsid w:val="00410A79"/>
    <w:rsid w:val="00415447"/>
    <w:rsid w:val="00416AA0"/>
    <w:rsid w:val="00420706"/>
    <w:rsid w:val="00420F87"/>
    <w:rsid w:val="004234F7"/>
    <w:rsid w:val="00430D67"/>
    <w:rsid w:val="00432B58"/>
    <w:rsid w:val="004336EF"/>
    <w:rsid w:val="004376DA"/>
    <w:rsid w:val="0045052F"/>
    <w:rsid w:val="00453099"/>
    <w:rsid w:val="004542C7"/>
    <w:rsid w:val="00456847"/>
    <w:rsid w:val="00460101"/>
    <w:rsid w:val="00465DC1"/>
    <w:rsid w:val="00467574"/>
    <w:rsid w:val="00467C32"/>
    <w:rsid w:val="0047106B"/>
    <w:rsid w:val="004731BD"/>
    <w:rsid w:val="004739A4"/>
    <w:rsid w:val="00474F97"/>
    <w:rsid w:val="00477CA5"/>
    <w:rsid w:val="00477F7B"/>
    <w:rsid w:val="004816A4"/>
    <w:rsid w:val="00483041"/>
    <w:rsid w:val="004858B9"/>
    <w:rsid w:val="004A06C1"/>
    <w:rsid w:val="004A3415"/>
    <w:rsid w:val="004A35CC"/>
    <w:rsid w:val="004A6B4F"/>
    <w:rsid w:val="004A7211"/>
    <w:rsid w:val="004B0A96"/>
    <w:rsid w:val="004B1337"/>
    <w:rsid w:val="004B61F7"/>
    <w:rsid w:val="004B6F84"/>
    <w:rsid w:val="004B7E5A"/>
    <w:rsid w:val="004C10C5"/>
    <w:rsid w:val="004C2E62"/>
    <w:rsid w:val="004C2F96"/>
    <w:rsid w:val="004C3CAB"/>
    <w:rsid w:val="004D3835"/>
    <w:rsid w:val="004E4F57"/>
    <w:rsid w:val="004E6386"/>
    <w:rsid w:val="004E75AE"/>
    <w:rsid w:val="004F066F"/>
    <w:rsid w:val="004F0FDC"/>
    <w:rsid w:val="004F180D"/>
    <w:rsid w:val="004F1A7C"/>
    <w:rsid w:val="004F54F0"/>
    <w:rsid w:val="004F5663"/>
    <w:rsid w:val="004F7978"/>
    <w:rsid w:val="00502406"/>
    <w:rsid w:val="005062BB"/>
    <w:rsid w:val="00507D63"/>
    <w:rsid w:val="00511AAF"/>
    <w:rsid w:val="005138EB"/>
    <w:rsid w:val="005151F7"/>
    <w:rsid w:val="005152D5"/>
    <w:rsid w:val="005155D9"/>
    <w:rsid w:val="00517729"/>
    <w:rsid w:val="00524000"/>
    <w:rsid w:val="00525240"/>
    <w:rsid w:val="00533D05"/>
    <w:rsid w:val="005365A9"/>
    <w:rsid w:val="0053793F"/>
    <w:rsid w:val="005404B9"/>
    <w:rsid w:val="00540DCD"/>
    <w:rsid w:val="00550BF4"/>
    <w:rsid w:val="005524ED"/>
    <w:rsid w:val="00560E10"/>
    <w:rsid w:val="0056264E"/>
    <w:rsid w:val="005643FF"/>
    <w:rsid w:val="00565977"/>
    <w:rsid w:val="00570D24"/>
    <w:rsid w:val="00570EB4"/>
    <w:rsid w:val="00573913"/>
    <w:rsid w:val="00574336"/>
    <w:rsid w:val="00575E43"/>
    <w:rsid w:val="0057722A"/>
    <w:rsid w:val="005818E8"/>
    <w:rsid w:val="0058328F"/>
    <w:rsid w:val="0059222C"/>
    <w:rsid w:val="00595114"/>
    <w:rsid w:val="0059609A"/>
    <w:rsid w:val="005A127B"/>
    <w:rsid w:val="005A4A7F"/>
    <w:rsid w:val="005A566D"/>
    <w:rsid w:val="005A64C9"/>
    <w:rsid w:val="005B0D14"/>
    <w:rsid w:val="005B142C"/>
    <w:rsid w:val="005B65F9"/>
    <w:rsid w:val="005C0129"/>
    <w:rsid w:val="005C161B"/>
    <w:rsid w:val="005D0B3F"/>
    <w:rsid w:val="005D2FCA"/>
    <w:rsid w:val="005D784E"/>
    <w:rsid w:val="005E0754"/>
    <w:rsid w:val="005F0D9D"/>
    <w:rsid w:val="005F351F"/>
    <w:rsid w:val="0060331E"/>
    <w:rsid w:val="00610EF2"/>
    <w:rsid w:val="006119AE"/>
    <w:rsid w:val="00624DF6"/>
    <w:rsid w:val="00625927"/>
    <w:rsid w:val="00626C5B"/>
    <w:rsid w:val="00627AC8"/>
    <w:rsid w:val="00633C90"/>
    <w:rsid w:val="00635951"/>
    <w:rsid w:val="006422C8"/>
    <w:rsid w:val="006449F2"/>
    <w:rsid w:val="00646A73"/>
    <w:rsid w:val="00647FF3"/>
    <w:rsid w:val="00650B62"/>
    <w:rsid w:val="006518FA"/>
    <w:rsid w:val="00651C77"/>
    <w:rsid w:val="006520EA"/>
    <w:rsid w:val="00654FDD"/>
    <w:rsid w:val="00661B02"/>
    <w:rsid w:val="00674696"/>
    <w:rsid w:val="00675789"/>
    <w:rsid w:val="006804E7"/>
    <w:rsid w:val="006810F7"/>
    <w:rsid w:val="0068112E"/>
    <w:rsid w:val="006850EC"/>
    <w:rsid w:val="00685604"/>
    <w:rsid w:val="006873D9"/>
    <w:rsid w:val="00690E4B"/>
    <w:rsid w:val="00692F67"/>
    <w:rsid w:val="00693F2A"/>
    <w:rsid w:val="006A3F7A"/>
    <w:rsid w:val="006A4072"/>
    <w:rsid w:val="006A60E0"/>
    <w:rsid w:val="006B1BCE"/>
    <w:rsid w:val="006B26BF"/>
    <w:rsid w:val="006B3569"/>
    <w:rsid w:val="006B3DC6"/>
    <w:rsid w:val="006C037A"/>
    <w:rsid w:val="006C0523"/>
    <w:rsid w:val="006C1B9B"/>
    <w:rsid w:val="006C1F96"/>
    <w:rsid w:val="006C7B4D"/>
    <w:rsid w:val="006D07C4"/>
    <w:rsid w:val="006D0E46"/>
    <w:rsid w:val="006D3FAF"/>
    <w:rsid w:val="006D4273"/>
    <w:rsid w:val="006D6576"/>
    <w:rsid w:val="006E0207"/>
    <w:rsid w:val="006F163E"/>
    <w:rsid w:val="006F71F9"/>
    <w:rsid w:val="00703DD9"/>
    <w:rsid w:val="00712398"/>
    <w:rsid w:val="00714481"/>
    <w:rsid w:val="0071715E"/>
    <w:rsid w:val="007232E4"/>
    <w:rsid w:val="007315CF"/>
    <w:rsid w:val="00736C52"/>
    <w:rsid w:val="00740E80"/>
    <w:rsid w:val="00747751"/>
    <w:rsid w:val="00750BA4"/>
    <w:rsid w:val="00751B7D"/>
    <w:rsid w:val="007553FE"/>
    <w:rsid w:val="0076097F"/>
    <w:rsid w:val="00762F19"/>
    <w:rsid w:val="007648B3"/>
    <w:rsid w:val="00764906"/>
    <w:rsid w:val="0076760C"/>
    <w:rsid w:val="00775E7F"/>
    <w:rsid w:val="00777395"/>
    <w:rsid w:val="00777D9F"/>
    <w:rsid w:val="00780CD6"/>
    <w:rsid w:val="00782239"/>
    <w:rsid w:val="0078534C"/>
    <w:rsid w:val="00786E57"/>
    <w:rsid w:val="00791171"/>
    <w:rsid w:val="00794DF3"/>
    <w:rsid w:val="00797926"/>
    <w:rsid w:val="00797A9F"/>
    <w:rsid w:val="007A00EE"/>
    <w:rsid w:val="007A0A71"/>
    <w:rsid w:val="007A7D79"/>
    <w:rsid w:val="007B6264"/>
    <w:rsid w:val="007C036C"/>
    <w:rsid w:val="007C158A"/>
    <w:rsid w:val="007C1F49"/>
    <w:rsid w:val="007C3E95"/>
    <w:rsid w:val="007E0715"/>
    <w:rsid w:val="007E0D28"/>
    <w:rsid w:val="007E161F"/>
    <w:rsid w:val="007E5291"/>
    <w:rsid w:val="007E72AB"/>
    <w:rsid w:val="007E7C10"/>
    <w:rsid w:val="007F02F5"/>
    <w:rsid w:val="007F110F"/>
    <w:rsid w:val="007F325A"/>
    <w:rsid w:val="007F5669"/>
    <w:rsid w:val="007F714B"/>
    <w:rsid w:val="00801EDE"/>
    <w:rsid w:val="008044E2"/>
    <w:rsid w:val="00807912"/>
    <w:rsid w:val="00810009"/>
    <w:rsid w:val="00812172"/>
    <w:rsid w:val="00815556"/>
    <w:rsid w:val="008207B1"/>
    <w:rsid w:val="00820AE0"/>
    <w:rsid w:val="0082104D"/>
    <w:rsid w:val="00824E49"/>
    <w:rsid w:val="00824F41"/>
    <w:rsid w:val="00825D7C"/>
    <w:rsid w:val="0082731C"/>
    <w:rsid w:val="00827F50"/>
    <w:rsid w:val="00831F55"/>
    <w:rsid w:val="00834D24"/>
    <w:rsid w:val="00835FE5"/>
    <w:rsid w:val="00836E28"/>
    <w:rsid w:val="00837AB6"/>
    <w:rsid w:val="00841123"/>
    <w:rsid w:val="00841364"/>
    <w:rsid w:val="008465EE"/>
    <w:rsid w:val="00846892"/>
    <w:rsid w:val="00850BB9"/>
    <w:rsid w:val="00852CB0"/>
    <w:rsid w:val="00852CFD"/>
    <w:rsid w:val="00854BE2"/>
    <w:rsid w:val="00855357"/>
    <w:rsid w:val="00856A85"/>
    <w:rsid w:val="0085790F"/>
    <w:rsid w:val="00864215"/>
    <w:rsid w:val="0086757C"/>
    <w:rsid w:val="00867BB5"/>
    <w:rsid w:val="00873D7B"/>
    <w:rsid w:val="00875919"/>
    <w:rsid w:val="00880119"/>
    <w:rsid w:val="0088393D"/>
    <w:rsid w:val="008862B9"/>
    <w:rsid w:val="00890E90"/>
    <w:rsid w:val="00891825"/>
    <w:rsid w:val="00891D0C"/>
    <w:rsid w:val="0089234C"/>
    <w:rsid w:val="008929FC"/>
    <w:rsid w:val="00897464"/>
    <w:rsid w:val="008A1FB0"/>
    <w:rsid w:val="008A5BCA"/>
    <w:rsid w:val="008B0E67"/>
    <w:rsid w:val="008B243C"/>
    <w:rsid w:val="008B401A"/>
    <w:rsid w:val="008B503C"/>
    <w:rsid w:val="008C23B2"/>
    <w:rsid w:val="008C3A7A"/>
    <w:rsid w:val="008D1225"/>
    <w:rsid w:val="008D517F"/>
    <w:rsid w:val="008D7BCE"/>
    <w:rsid w:val="008E1788"/>
    <w:rsid w:val="008E57D1"/>
    <w:rsid w:val="008E5854"/>
    <w:rsid w:val="008E6363"/>
    <w:rsid w:val="008E7FF3"/>
    <w:rsid w:val="008F1E90"/>
    <w:rsid w:val="008F4AE3"/>
    <w:rsid w:val="008F65D9"/>
    <w:rsid w:val="00902370"/>
    <w:rsid w:val="00905CE4"/>
    <w:rsid w:val="0091059B"/>
    <w:rsid w:val="009153C2"/>
    <w:rsid w:val="00917004"/>
    <w:rsid w:val="00927829"/>
    <w:rsid w:val="00930027"/>
    <w:rsid w:val="00930117"/>
    <w:rsid w:val="00941247"/>
    <w:rsid w:val="009452B6"/>
    <w:rsid w:val="00951795"/>
    <w:rsid w:val="00951AE0"/>
    <w:rsid w:val="00955E7A"/>
    <w:rsid w:val="00957913"/>
    <w:rsid w:val="0096176E"/>
    <w:rsid w:val="009644D8"/>
    <w:rsid w:val="00972969"/>
    <w:rsid w:val="00976507"/>
    <w:rsid w:val="009808FF"/>
    <w:rsid w:val="00980FFF"/>
    <w:rsid w:val="0098418C"/>
    <w:rsid w:val="0098499A"/>
    <w:rsid w:val="00985FE0"/>
    <w:rsid w:val="0099272A"/>
    <w:rsid w:val="00997D4A"/>
    <w:rsid w:val="009A0B4D"/>
    <w:rsid w:val="009A4B91"/>
    <w:rsid w:val="009B0A7E"/>
    <w:rsid w:val="009B2385"/>
    <w:rsid w:val="009B3855"/>
    <w:rsid w:val="009B5A95"/>
    <w:rsid w:val="009C1B52"/>
    <w:rsid w:val="009D1C44"/>
    <w:rsid w:val="009E3632"/>
    <w:rsid w:val="009E4B54"/>
    <w:rsid w:val="009E5D8F"/>
    <w:rsid w:val="009E61DC"/>
    <w:rsid w:val="009E79D1"/>
    <w:rsid w:val="009E7A63"/>
    <w:rsid w:val="009F0BFA"/>
    <w:rsid w:val="00A016AC"/>
    <w:rsid w:val="00A04107"/>
    <w:rsid w:val="00A101C5"/>
    <w:rsid w:val="00A10260"/>
    <w:rsid w:val="00A12CB0"/>
    <w:rsid w:val="00A201E8"/>
    <w:rsid w:val="00A2105C"/>
    <w:rsid w:val="00A21063"/>
    <w:rsid w:val="00A233ED"/>
    <w:rsid w:val="00A24EC8"/>
    <w:rsid w:val="00A26879"/>
    <w:rsid w:val="00A30BD6"/>
    <w:rsid w:val="00A36CF5"/>
    <w:rsid w:val="00A42659"/>
    <w:rsid w:val="00A435A5"/>
    <w:rsid w:val="00A560A7"/>
    <w:rsid w:val="00A56371"/>
    <w:rsid w:val="00A63362"/>
    <w:rsid w:val="00A66AE6"/>
    <w:rsid w:val="00A70D8D"/>
    <w:rsid w:val="00A7449C"/>
    <w:rsid w:val="00A81333"/>
    <w:rsid w:val="00A817A1"/>
    <w:rsid w:val="00A83A56"/>
    <w:rsid w:val="00A83F91"/>
    <w:rsid w:val="00A84873"/>
    <w:rsid w:val="00A861F8"/>
    <w:rsid w:val="00A97A91"/>
    <w:rsid w:val="00AA016B"/>
    <w:rsid w:val="00AA37DE"/>
    <w:rsid w:val="00AB0E00"/>
    <w:rsid w:val="00AC0EAE"/>
    <w:rsid w:val="00AC1244"/>
    <w:rsid w:val="00AD1B4C"/>
    <w:rsid w:val="00AD3173"/>
    <w:rsid w:val="00AD446B"/>
    <w:rsid w:val="00AD64CA"/>
    <w:rsid w:val="00AE012D"/>
    <w:rsid w:val="00AE107A"/>
    <w:rsid w:val="00AE493A"/>
    <w:rsid w:val="00AF1338"/>
    <w:rsid w:val="00AF32BE"/>
    <w:rsid w:val="00AF6112"/>
    <w:rsid w:val="00AF636B"/>
    <w:rsid w:val="00B0359B"/>
    <w:rsid w:val="00B0619A"/>
    <w:rsid w:val="00B07091"/>
    <w:rsid w:val="00B123F3"/>
    <w:rsid w:val="00B12C17"/>
    <w:rsid w:val="00B172E5"/>
    <w:rsid w:val="00B22941"/>
    <w:rsid w:val="00B23402"/>
    <w:rsid w:val="00B23E4E"/>
    <w:rsid w:val="00B25E44"/>
    <w:rsid w:val="00B27D43"/>
    <w:rsid w:val="00B27EFA"/>
    <w:rsid w:val="00B3549E"/>
    <w:rsid w:val="00B35C82"/>
    <w:rsid w:val="00B3772F"/>
    <w:rsid w:val="00B42473"/>
    <w:rsid w:val="00B430D0"/>
    <w:rsid w:val="00B45DC8"/>
    <w:rsid w:val="00B47C69"/>
    <w:rsid w:val="00B51516"/>
    <w:rsid w:val="00B5489D"/>
    <w:rsid w:val="00B55FA7"/>
    <w:rsid w:val="00B568FC"/>
    <w:rsid w:val="00B577FD"/>
    <w:rsid w:val="00B60BB7"/>
    <w:rsid w:val="00B64FBD"/>
    <w:rsid w:val="00B672D8"/>
    <w:rsid w:val="00B705AD"/>
    <w:rsid w:val="00B70B22"/>
    <w:rsid w:val="00B70D45"/>
    <w:rsid w:val="00B73992"/>
    <w:rsid w:val="00B7564E"/>
    <w:rsid w:val="00B761FB"/>
    <w:rsid w:val="00BA254F"/>
    <w:rsid w:val="00BA6C14"/>
    <w:rsid w:val="00BA79C6"/>
    <w:rsid w:val="00BB1C57"/>
    <w:rsid w:val="00BB449C"/>
    <w:rsid w:val="00BD22D2"/>
    <w:rsid w:val="00BD650D"/>
    <w:rsid w:val="00BE13DA"/>
    <w:rsid w:val="00BE7321"/>
    <w:rsid w:val="00BE7A38"/>
    <w:rsid w:val="00BE7F7E"/>
    <w:rsid w:val="00BF20BA"/>
    <w:rsid w:val="00BF716D"/>
    <w:rsid w:val="00BF7C01"/>
    <w:rsid w:val="00C063E6"/>
    <w:rsid w:val="00C06635"/>
    <w:rsid w:val="00C162C3"/>
    <w:rsid w:val="00C173BE"/>
    <w:rsid w:val="00C24DAF"/>
    <w:rsid w:val="00C27877"/>
    <w:rsid w:val="00C30E84"/>
    <w:rsid w:val="00C31847"/>
    <w:rsid w:val="00C35DCF"/>
    <w:rsid w:val="00C371EE"/>
    <w:rsid w:val="00C37546"/>
    <w:rsid w:val="00C37620"/>
    <w:rsid w:val="00C37E0D"/>
    <w:rsid w:val="00C43089"/>
    <w:rsid w:val="00C440A2"/>
    <w:rsid w:val="00C44C79"/>
    <w:rsid w:val="00C47AC8"/>
    <w:rsid w:val="00C47E06"/>
    <w:rsid w:val="00C510D4"/>
    <w:rsid w:val="00C517FD"/>
    <w:rsid w:val="00C537FE"/>
    <w:rsid w:val="00C57595"/>
    <w:rsid w:val="00C618FA"/>
    <w:rsid w:val="00C62C41"/>
    <w:rsid w:val="00C63FFD"/>
    <w:rsid w:val="00C64651"/>
    <w:rsid w:val="00C649AB"/>
    <w:rsid w:val="00C71518"/>
    <w:rsid w:val="00C71E3D"/>
    <w:rsid w:val="00C72678"/>
    <w:rsid w:val="00C72A60"/>
    <w:rsid w:val="00C7432F"/>
    <w:rsid w:val="00C74911"/>
    <w:rsid w:val="00C819F3"/>
    <w:rsid w:val="00C85BAE"/>
    <w:rsid w:val="00C868E3"/>
    <w:rsid w:val="00C87023"/>
    <w:rsid w:val="00C8703D"/>
    <w:rsid w:val="00C87A1B"/>
    <w:rsid w:val="00C90114"/>
    <w:rsid w:val="00C9331B"/>
    <w:rsid w:val="00C9485D"/>
    <w:rsid w:val="00C94F4D"/>
    <w:rsid w:val="00CA19CD"/>
    <w:rsid w:val="00CA5B06"/>
    <w:rsid w:val="00CA7416"/>
    <w:rsid w:val="00CA7731"/>
    <w:rsid w:val="00CB1851"/>
    <w:rsid w:val="00CB6C45"/>
    <w:rsid w:val="00CB6CB2"/>
    <w:rsid w:val="00CB6D13"/>
    <w:rsid w:val="00CC1910"/>
    <w:rsid w:val="00CC42BB"/>
    <w:rsid w:val="00CD04AC"/>
    <w:rsid w:val="00CD24E8"/>
    <w:rsid w:val="00CD5432"/>
    <w:rsid w:val="00CD545A"/>
    <w:rsid w:val="00CD758F"/>
    <w:rsid w:val="00CE17D4"/>
    <w:rsid w:val="00CE2C3B"/>
    <w:rsid w:val="00CE7A46"/>
    <w:rsid w:val="00CF6486"/>
    <w:rsid w:val="00D00D33"/>
    <w:rsid w:val="00D0596F"/>
    <w:rsid w:val="00D05D57"/>
    <w:rsid w:val="00D07267"/>
    <w:rsid w:val="00D220A4"/>
    <w:rsid w:val="00D24F19"/>
    <w:rsid w:val="00D255F0"/>
    <w:rsid w:val="00D257AE"/>
    <w:rsid w:val="00D37898"/>
    <w:rsid w:val="00D40CA5"/>
    <w:rsid w:val="00D41B87"/>
    <w:rsid w:val="00D42A1D"/>
    <w:rsid w:val="00D450A1"/>
    <w:rsid w:val="00D46E81"/>
    <w:rsid w:val="00D51158"/>
    <w:rsid w:val="00D53714"/>
    <w:rsid w:val="00D634B6"/>
    <w:rsid w:val="00D725DB"/>
    <w:rsid w:val="00D72685"/>
    <w:rsid w:val="00D833D6"/>
    <w:rsid w:val="00D8663D"/>
    <w:rsid w:val="00D903DF"/>
    <w:rsid w:val="00D90BF5"/>
    <w:rsid w:val="00D92363"/>
    <w:rsid w:val="00D9253E"/>
    <w:rsid w:val="00D9773A"/>
    <w:rsid w:val="00DA4AEC"/>
    <w:rsid w:val="00DA5499"/>
    <w:rsid w:val="00DB0222"/>
    <w:rsid w:val="00DB3603"/>
    <w:rsid w:val="00DB63AB"/>
    <w:rsid w:val="00DB7136"/>
    <w:rsid w:val="00DC3642"/>
    <w:rsid w:val="00DC3B7B"/>
    <w:rsid w:val="00DC6C69"/>
    <w:rsid w:val="00DD0DAD"/>
    <w:rsid w:val="00DD25B3"/>
    <w:rsid w:val="00DD2655"/>
    <w:rsid w:val="00DD5DD3"/>
    <w:rsid w:val="00DD6E5C"/>
    <w:rsid w:val="00DE1038"/>
    <w:rsid w:val="00DE1849"/>
    <w:rsid w:val="00DE7D10"/>
    <w:rsid w:val="00DF2A62"/>
    <w:rsid w:val="00DF4B73"/>
    <w:rsid w:val="00E00371"/>
    <w:rsid w:val="00E02193"/>
    <w:rsid w:val="00E057DF"/>
    <w:rsid w:val="00E069FF"/>
    <w:rsid w:val="00E13BB6"/>
    <w:rsid w:val="00E13FE3"/>
    <w:rsid w:val="00E14037"/>
    <w:rsid w:val="00E1458D"/>
    <w:rsid w:val="00E16621"/>
    <w:rsid w:val="00E208F3"/>
    <w:rsid w:val="00E209F2"/>
    <w:rsid w:val="00E30052"/>
    <w:rsid w:val="00E31655"/>
    <w:rsid w:val="00E31721"/>
    <w:rsid w:val="00E33783"/>
    <w:rsid w:val="00E3425D"/>
    <w:rsid w:val="00E346BD"/>
    <w:rsid w:val="00E374BD"/>
    <w:rsid w:val="00E37D2D"/>
    <w:rsid w:val="00E40541"/>
    <w:rsid w:val="00E44DCC"/>
    <w:rsid w:val="00E47B50"/>
    <w:rsid w:val="00E52E40"/>
    <w:rsid w:val="00E54EFE"/>
    <w:rsid w:val="00E62152"/>
    <w:rsid w:val="00E71F0F"/>
    <w:rsid w:val="00E75E32"/>
    <w:rsid w:val="00E7619C"/>
    <w:rsid w:val="00E82156"/>
    <w:rsid w:val="00E92527"/>
    <w:rsid w:val="00E94F63"/>
    <w:rsid w:val="00EA34B8"/>
    <w:rsid w:val="00EA692C"/>
    <w:rsid w:val="00EB66B1"/>
    <w:rsid w:val="00EB74F7"/>
    <w:rsid w:val="00EC3A3F"/>
    <w:rsid w:val="00EC579F"/>
    <w:rsid w:val="00ED0C08"/>
    <w:rsid w:val="00EE099D"/>
    <w:rsid w:val="00EE2198"/>
    <w:rsid w:val="00EE3B02"/>
    <w:rsid w:val="00EE4309"/>
    <w:rsid w:val="00EE4DFA"/>
    <w:rsid w:val="00EE696E"/>
    <w:rsid w:val="00EF277A"/>
    <w:rsid w:val="00EF57D1"/>
    <w:rsid w:val="00EF7E49"/>
    <w:rsid w:val="00F007BB"/>
    <w:rsid w:val="00F05752"/>
    <w:rsid w:val="00F07528"/>
    <w:rsid w:val="00F1359D"/>
    <w:rsid w:val="00F17DA1"/>
    <w:rsid w:val="00F22356"/>
    <w:rsid w:val="00F319B4"/>
    <w:rsid w:val="00F33C0E"/>
    <w:rsid w:val="00F367D3"/>
    <w:rsid w:val="00F367F1"/>
    <w:rsid w:val="00F36D7D"/>
    <w:rsid w:val="00F37A44"/>
    <w:rsid w:val="00F419B2"/>
    <w:rsid w:val="00F431D9"/>
    <w:rsid w:val="00F465AB"/>
    <w:rsid w:val="00F5118C"/>
    <w:rsid w:val="00F62C9D"/>
    <w:rsid w:val="00F672DD"/>
    <w:rsid w:val="00F701C8"/>
    <w:rsid w:val="00F7099C"/>
    <w:rsid w:val="00F851C0"/>
    <w:rsid w:val="00F8531E"/>
    <w:rsid w:val="00F877BC"/>
    <w:rsid w:val="00F87AAB"/>
    <w:rsid w:val="00F965AD"/>
    <w:rsid w:val="00F96FD1"/>
    <w:rsid w:val="00F9710F"/>
    <w:rsid w:val="00FA274D"/>
    <w:rsid w:val="00FB0F68"/>
    <w:rsid w:val="00FB1353"/>
    <w:rsid w:val="00FB1376"/>
    <w:rsid w:val="00FB252C"/>
    <w:rsid w:val="00FB2AF0"/>
    <w:rsid w:val="00FB3484"/>
    <w:rsid w:val="00FB4CBD"/>
    <w:rsid w:val="00FB58A3"/>
    <w:rsid w:val="00FB6EE4"/>
    <w:rsid w:val="00FC18F8"/>
    <w:rsid w:val="00FC1AD0"/>
    <w:rsid w:val="00FC3F7B"/>
    <w:rsid w:val="00FD742B"/>
    <w:rsid w:val="00FE4316"/>
    <w:rsid w:val="00FF472A"/>
    <w:rsid w:val="00FF5D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40AB9B10"/>
  <w15:docId w15:val="{79962EC1-D978-4486-A6AF-F419C639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6A60E0"/>
    <w:pPr>
      <w:keepNext/>
      <w:keepLines/>
      <w:spacing w:after="120"/>
      <w:jc w:val="center"/>
      <w:outlineLvl w:val="0"/>
    </w:pPr>
    <w:rPr>
      <w:rFonts w:eastAsiaTheme="majorEastAsia"/>
      <w:b/>
      <w:bCs/>
      <w:sz w:val="28"/>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6A60E0"/>
    <w:rPr>
      <w:rFonts w:eastAsiaTheme="majorEastAsia"/>
      <w:b/>
      <w:bCs/>
      <w:sz w:val="28"/>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7E7C1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7E7C10"/>
  </w:style>
  <w:style w:type="paragraph" w:styleId="Footer">
    <w:name w:val="footer"/>
    <w:basedOn w:val="Normal"/>
    <w:link w:val="FooterChar"/>
    <w:unhideWhenUsed/>
    <w:rsid w:val="007E7C1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7E7C10"/>
  </w:style>
  <w:style w:type="paragraph" w:styleId="BalloonText">
    <w:name w:val="Balloon Text"/>
    <w:basedOn w:val="Normal"/>
    <w:link w:val="BalloonTextChar"/>
    <w:uiPriority w:val="99"/>
    <w:semiHidden/>
    <w:unhideWhenUsed/>
    <w:rsid w:val="002353A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3A6"/>
    <w:rPr>
      <w:rFonts w:ascii="Segoe UI" w:hAnsi="Segoe UI" w:cs="Segoe UI"/>
      <w:sz w:val="18"/>
      <w:szCs w:val="18"/>
    </w:rPr>
  </w:style>
  <w:style w:type="paragraph" w:styleId="ListParagraph">
    <w:name w:val="List Paragraph"/>
    <w:basedOn w:val="Normal"/>
    <w:uiPriority w:val="34"/>
    <w:qFormat/>
    <w:rsid w:val="00B761FB"/>
    <w:pPr>
      <w:spacing w:before="0" w:line="240" w:lineRule="auto"/>
      <w:ind w:left="720"/>
    </w:pPr>
    <w:rPr>
      <w:rFonts w:eastAsia="Times New Roman" w:cs="Times New Roman"/>
      <w:sz w:val="22"/>
    </w:rPr>
  </w:style>
  <w:style w:type="character" w:styleId="Hyperlink">
    <w:name w:val="Hyperlink"/>
    <w:rsid w:val="00635951"/>
    <w:rPr>
      <w:color w:val="0000FF"/>
      <w:u w:val="single"/>
    </w:rPr>
  </w:style>
  <w:style w:type="table" w:styleId="TableGrid">
    <w:name w:val="Table Grid"/>
    <w:basedOn w:val="TableNormal"/>
    <w:uiPriority w:val="59"/>
    <w:rsid w:val="00651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518FA"/>
    <w:pPr>
      <w:spacing w:after="120" w:line="480" w:lineRule="auto"/>
    </w:pPr>
  </w:style>
  <w:style w:type="character" w:customStyle="1" w:styleId="BodyText2Char">
    <w:name w:val="Body Text 2 Char"/>
    <w:basedOn w:val="DefaultParagraphFont"/>
    <w:link w:val="BodyText2"/>
    <w:uiPriority w:val="99"/>
    <w:semiHidden/>
    <w:rsid w:val="006518FA"/>
  </w:style>
  <w:style w:type="character" w:styleId="CommentReference">
    <w:name w:val="annotation reference"/>
    <w:basedOn w:val="DefaultParagraphFont"/>
    <w:uiPriority w:val="99"/>
    <w:semiHidden/>
    <w:unhideWhenUsed/>
    <w:rsid w:val="006518FA"/>
    <w:rPr>
      <w:sz w:val="16"/>
      <w:szCs w:val="16"/>
    </w:rPr>
  </w:style>
  <w:style w:type="paragraph" w:styleId="CommentText">
    <w:name w:val="annotation text"/>
    <w:basedOn w:val="Normal"/>
    <w:link w:val="CommentTextChar"/>
    <w:uiPriority w:val="99"/>
    <w:semiHidden/>
    <w:unhideWhenUsed/>
    <w:rsid w:val="006518FA"/>
    <w:pPr>
      <w:spacing w:line="240" w:lineRule="auto"/>
    </w:pPr>
    <w:rPr>
      <w:sz w:val="20"/>
      <w:szCs w:val="20"/>
    </w:rPr>
  </w:style>
  <w:style w:type="character" w:customStyle="1" w:styleId="CommentTextChar">
    <w:name w:val="Comment Text Char"/>
    <w:basedOn w:val="DefaultParagraphFont"/>
    <w:link w:val="CommentText"/>
    <w:uiPriority w:val="99"/>
    <w:semiHidden/>
    <w:rsid w:val="006518FA"/>
    <w:rPr>
      <w:sz w:val="20"/>
      <w:szCs w:val="20"/>
    </w:rPr>
  </w:style>
  <w:style w:type="paragraph" w:styleId="CommentSubject">
    <w:name w:val="annotation subject"/>
    <w:basedOn w:val="CommentText"/>
    <w:next w:val="CommentText"/>
    <w:link w:val="CommentSubjectChar"/>
    <w:uiPriority w:val="99"/>
    <w:semiHidden/>
    <w:unhideWhenUsed/>
    <w:rsid w:val="006518FA"/>
    <w:rPr>
      <w:b/>
      <w:bCs/>
    </w:rPr>
  </w:style>
  <w:style w:type="character" w:customStyle="1" w:styleId="CommentSubjectChar">
    <w:name w:val="Comment Subject Char"/>
    <w:basedOn w:val="CommentTextChar"/>
    <w:link w:val="CommentSubject"/>
    <w:uiPriority w:val="99"/>
    <w:semiHidden/>
    <w:rsid w:val="006518FA"/>
    <w:rPr>
      <w:b/>
      <w:bCs/>
      <w:sz w:val="20"/>
      <w:szCs w:val="20"/>
    </w:rPr>
  </w:style>
  <w:style w:type="paragraph" w:styleId="Revision">
    <w:name w:val="Revision"/>
    <w:hidden/>
    <w:uiPriority w:val="99"/>
    <w:semiHidden/>
    <w:rsid w:val="008E1788"/>
    <w:pPr>
      <w:spacing w:after="0" w:line="240" w:lineRule="auto"/>
    </w:pPr>
  </w:style>
  <w:style w:type="character" w:styleId="FollowedHyperlink">
    <w:name w:val="FollowedHyperlink"/>
    <w:basedOn w:val="DefaultParagraphFont"/>
    <w:uiPriority w:val="99"/>
    <w:semiHidden/>
    <w:unhideWhenUsed/>
    <w:rsid w:val="00AF32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855953">
      <w:bodyDiv w:val="1"/>
      <w:marLeft w:val="0"/>
      <w:marRight w:val="0"/>
      <w:marTop w:val="0"/>
      <w:marBottom w:val="0"/>
      <w:divBdr>
        <w:top w:val="none" w:sz="0" w:space="0" w:color="auto"/>
        <w:left w:val="none" w:sz="0" w:space="0" w:color="auto"/>
        <w:bottom w:val="none" w:sz="0" w:space="0" w:color="auto"/>
        <w:right w:val="none" w:sz="0" w:space="0" w:color="auto"/>
      </w:divBdr>
      <w:divsChild>
        <w:div w:id="780301023">
          <w:marLeft w:val="0"/>
          <w:marRight w:val="0"/>
          <w:marTop w:val="0"/>
          <w:marBottom w:val="0"/>
          <w:divBdr>
            <w:top w:val="none" w:sz="0" w:space="0" w:color="auto"/>
            <w:left w:val="none" w:sz="0" w:space="0" w:color="auto"/>
            <w:bottom w:val="none" w:sz="0" w:space="0" w:color="auto"/>
            <w:right w:val="none" w:sz="0" w:space="0" w:color="auto"/>
          </w:divBdr>
          <w:divsChild>
            <w:div w:id="61148656">
              <w:marLeft w:val="0"/>
              <w:marRight w:val="0"/>
              <w:marTop w:val="0"/>
              <w:marBottom w:val="0"/>
              <w:divBdr>
                <w:top w:val="none" w:sz="0" w:space="0" w:color="auto"/>
                <w:left w:val="none" w:sz="0" w:space="0" w:color="auto"/>
                <w:bottom w:val="none" w:sz="0" w:space="0" w:color="auto"/>
                <w:right w:val="none" w:sz="0" w:space="0" w:color="auto"/>
              </w:divBdr>
              <w:divsChild>
                <w:div w:id="351537373">
                  <w:marLeft w:val="0"/>
                  <w:marRight w:val="0"/>
                  <w:marTop w:val="195"/>
                  <w:marBottom w:val="0"/>
                  <w:divBdr>
                    <w:top w:val="none" w:sz="0" w:space="0" w:color="auto"/>
                    <w:left w:val="none" w:sz="0" w:space="0" w:color="auto"/>
                    <w:bottom w:val="none" w:sz="0" w:space="0" w:color="auto"/>
                    <w:right w:val="none" w:sz="0" w:space="0" w:color="auto"/>
                  </w:divBdr>
                  <w:divsChild>
                    <w:div w:id="1282347200">
                      <w:marLeft w:val="0"/>
                      <w:marRight w:val="0"/>
                      <w:marTop w:val="0"/>
                      <w:marBottom w:val="0"/>
                      <w:divBdr>
                        <w:top w:val="none" w:sz="0" w:space="0" w:color="auto"/>
                        <w:left w:val="none" w:sz="0" w:space="0" w:color="auto"/>
                        <w:bottom w:val="none" w:sz="0" w:space="0" w:color="auto"/>
                        <w:right w:val="none" w:sz="0" w:space="0" w:color="auto"/>
                      </w:divBdr>
                      <w:divsChild>
                        <w:div w:id="1082416243">
                          <w:marLeft w:val="0"/>
                          <w:marRight w:val="0"/>
                          <w:marTop w:val="0"/>
                          <w:marBottom w:val="0"/>
                          <w:divBdr>
                            <w:top w:val="none" w:sz="0" w:space="0" w:color="auto"/>
                            <w:left w:val="none" w:sz="0" w:space="0" w:color="auto"/>
                            <w:bottom w:val="none" w:sz="0" w:space="0" w:color="auto"/>
                            <w:right w:val="none" w:sz="0" w:space="0" w:color="auto"/>
                          </w:divBdr>
                          <w:divsChild>
                            <w:div w:id="1307784664">
                              <w:marLeft w:val="0"/>
                              <w:marRight w:val="0"/>
                              <w:marTop w:val="0"/>
                              <w:marBottom w:val="0"/>
                              <w:divBdr>
                                <w:top w:val="none" w:sz="0" w:space="0" w:color="auto"/>
                                <w:left w:val="none" w:sz="0" w:space="0" w:color="auto"/>
                                <w:bottom w:val="none" w:sz="0" w:space="0" w:color="auto"/>
                                <w:right w:val="none" w:sz="0" w:space="0" w:color="auto"/>
                              </w:divBdr>
                              <w:divsChild>
                                <w:div w:id="2005891453">
                                  <w:marLeft w:val="0"/>
                                  <w:marRight w:val="0"/>
                                  <w:marTop w:val="0"/>
                                  <w:marBottom w:val="0"/>
                                  <w:divBdr>
                                    <w:top w:val="none" w:sz="0" w:space="0" w:color="auto"/>
                                    <w:left w:val="none" w:sz="0" w:space="0" w:color="auto"/>
                                    <w:bottom w:val="none" w:sz="0" w:space="0" w:color="auto"/>
                                    <w:right w:val="none" w:sz="0" w:space="0" w:color="auto"/>
                                  </w:divBdr>
                                  <w:divsChild>
                                    <w:div w:id="1494683966">
                                      <w:marLeft w:val="0"/>
                                      <w:marRight w:val="0"/>
                                      <w:marTop w:val="0"/>
                                      <w:marBottom w:val="0"/>
                                      <w:divBdr>
                                        <w:top w:val="none" w:sz="0" w:space="0" w:color="auto"/>
                                        <w:left w:val="none" w:sz="0" w:space="0" w:color="auto"/>
                                        <w:bottom w:val="none" w:sz="0" w:space="0" w:color="auto"/>
                                        <w:right w:val="none" w:sz="0" w:space="0" w:color="auto"/>
                                      </w:divBdr>
                                      <w:divsChild>
                                        <w:div w:id="1435712705">
                                          <w:marLeft w:val="0"/>
                                          <w:marRight w:val="0"/>
                                          <w:marTop w:val="0"/>
                                          <w:marBottom w:val="0"/>
                                          <w:divBdr>
                                            <w:top w:val="none" w:sz="0" w:space="0" w:color="auto"/>
                                            <w:left w:val="none" w:sz="0" w:space="0" w:color="auto"/>
                                            <w:bottom w:val="none" w:sz="0" w:space="0" w:color="auto"/>
                                            <w:right w:val="none" w:sz="0" w:space="0" w:color="auto"/>
                                          </w:divBdr>
                                          <w:divsChild>
                                            <w:div w:id="1311599462">
                                              <w:marLeft w:val="0"/>
                                              <w:marRight w:val="0"/>
                                              <w:marTop w:val="0"/>
                                              <w:marBottom w:val="0"/>
                                              <w:divBdr>
                                                <w:top w:val="none" w:sz="0" w:space="0" w:color="auto"/>
                                                <w:left w:val="none" w:sz="0" w:space="0" w:color="auto"/>
                                                <w:bottom w:val="none" w:sz="0" w:space="0" w:color="auto"/>
                                                <w:right w:val="none" w:sz="0" w:space="0" w:color="auto"/>
                                              </w:divBdr>
                                              <w:divsChild>
                                                <w:div w:id="1396389313">
                                                  <w:marLeft w:val="0"/>
                                                  <w:marRight w:val="0"/>
                                                  <w:marTop w:val="0"/>
                                                  <w:marBottom w:val="0"/>
                                                  <w:divBdr>
                                                    <w:top w:val="none" w:sz="0" w:space="0" w:color="auto"/>
                                                    <w:left w:val="none" w:sz="0" w:space="0" w:color="auto"/>
                                                    <w:bottom w:val="none" w:sz="0" w:space="0" w:color="auto"/>
                                                    <w:right w:val="none" w:sz="0" w:space="0" w:color="auto"/>
                                                  </w:divBdr>
                                                  <w:divsChild>
                                                    <w:div w:id="784271576">
                                                      <w:marLeft w:val="0"/>
                                                      <w:marRight w:val="0"/>
                                                      <w:marTop w:val="0"/>
                                                      <w:marBottom w:val="180"/>
                                                      <w:divBdr>
                                                        <w:top w:val="none" w:sz="0" w:space="0" w:color="auto"/>
                                                        <w:left w:val="none" w:sz="0" w:space="0" w:color="auto"/>
                                                        <w:bottom w:val="none" w:sz="0" w:space="0" w:color="auto"/>
                                                        <w:right w:val="none" w:sz="0" w:space="0" w:color="auto"/>
                                                      </w:divBdr>
                                                      <w:divsChild>
                                                        <w:div w:id="1900969851">
                                                          <w:marLeft w:val="0"/>
                                                          <w:marRight w:val="0"/>
                                                          <w:marTop w:val="0"/>
                                                          <w:marBottom w:val="0"/>
                                                          <w:divBdr>
                                                            <w:top w:val="none" w:sz="0" w:space="0" w:color="auto"/>
                                                            <w:left w:val="none" w:sz="0" w:space="0" w:color="auto"/>
                                                            <w:bottom w:val="none" w:sz="0" w:space="0" w:color="auto"/>
                                                            <w:right w:val="none" w:sz="0" w:space="0" w:color="auto"/>
                                                          </w:divBdr>
                                                          <w:divsChild>
                                                            <w:div w:id="532226900">
                                                              <w:marLeft w:val="0"/>
                                                              <w:marRight w:val="0"/>
                                                              <w:marTop w:val="0"/>
                                                              <w:marBottom w:val="0"/>
                                                              <w:divBdr>
                                                                <w:top w:val="none" w:sz="0" w:space="0" w:color="auto"/>
                                                                <w:left w:val="none" w:sz="0" w:space="0" w:color="auto"/>
                                                                <w:bottom w:val="none" w:sz="0" w:space="0" w:color="auto"/>
                                                                <w:right w:val="none" w:sz="0" w:space="0" w:color="auto"/>
                                                              </w:divBdr>
                                                              <w:divsChild>
                                                                <w:div w:id="230578363">
                                                                  <w:marLeft w:val="0"/>
                                                                  <w:marRight w:val="0"/>
                                                                  <w:marTop w:val="0"/>
                                                                  <w:marBottom w:val="0"/>
                                                                  <w:divBdr>
                                                                    <w:top w:val="none" w:sz="0" w:space="0" w:color="auto"/>
                                                                    <w:left w:val="none" w:sz="0" w:space="0" w:color="auto"/>
                                                                    <w:bottom w:val="none" w:sz="0" w:space="0" w:color="auto"/>
                                                                    <w:right w:val="none" w:sz="0" w:space="0" w:color="auto"/>
                                                                  </w:divBdr>
                                                                  <w:divsChild>
                                                                    <w:div w:id="1844128701">
                                                                      <w:marLeft w:val="0"/>
                                                                      <w:marRight w:val="0"/>
                                                                      <w:marTop w:val="0"/>
                                                                      <w:marBottom w:val="0"/>
                                                                      <w:divBdr>
                                                                        <w:top w:val="none" w:sz="0" w:space="0" w:color="auto"/>
                                                                        <w:left w:val="none" w:sz="0" w:space="0" w:color="auto"/>
                                                                        <w:bottom w:val="none" w:sz="0" w:space="0" w:color="auto"/>
                                                                        <w:right w:val="none" w:sz="0" w:space="0" w:color="auto"/>
                                                                      </w:divBdr>
                                                                      <w:divsChild>
                                                                        <w:div w:id="1563366511">
                                                                          <w:marLeft w:val="0"/>
                                                                          <w:marRight w:val="0"/>
                                                                          <w:marTop w:val="0"/>
                                                                          <w:marBottom w:val="0"/>
                                                                          <w:divBdr>
                                                                            <w:top w:val="none" w:sz="0" w:space="0" w:color="auto"/>
                                                                            <w:left w:val="none" w:sz="0" w:space="0" w:color="auto"/>
                                                                            <w:bottom w:val="none" w:sz="0" w:space="0" w:color="auto"/>
                                                                            <w:right w:val="none" w:sz="0" w:space="0" w:color="auto"/>
                                                                          </w:divBdr>
                                                                          <w:divsChild>
                                                                            <w:div w:id="20605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crc.org" TargetMode="External"/><Relationship Id="rId13" Type="http://schemas.openxmlformats.org/officeDocument/2006/relationships/footer" Target="footer1.xml"/><Relationship Id="rId18" Type="http://schemas.openxmlformats.org/officeDocument/2006/relationships/hyperlink" Target="https://ctru.leeds.ac.uk/domino-df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tru.leeds.ac.uk/privacy/" TargetMode="Externa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https://ctru.leeds.ac.uk/domino-df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DPO@leeds.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s://www.hra.nhs.uk/planning-and-improving-research/policies-standards-legislation/uk-policy-framework-health-social-care-research/" TargetMode="External"/><Relationship Id="rId10" Type="http://schemas.openxmlformats.org/officeDocument/2006/relationships/hyperlink" Target="https://bepartofresearch.nihr.ac.uk/" TargetMode="External"/><Relationship Id="rId19" Type="http://schemas.openxmlformats.org/officeDocument/2006/relationships/hyperlink" Target="https://ctru.leeds.ac.uk/privacy/" TargetMode="External"/><Relationship Id="rId4" Type="http://schemas.openxmlformats.org/officeDocument/2006/relationships/webSettings" Target="webSettings.xml"/><Relationship Id="rId9" Type="http://schemas.openxmlformats.org/officeDocument/2006/relationships/hyperlink" Target="https://ctru.leeds.ac.uk/domino-dfu" TargetMode="External"/><Relationship Id="rId14" Type="http://schemas.openxmlformats.org/officeDocument/2006/relationships/footer" Target="footer2.xml"/><Relationship Id="rId22" Type="http://schemas.openxmlformats.org/officeDocument/2006/relationships/hyperlink" Target="mailto:DPO@leeds.ac.uk" TargetMode="External"/><Relationship Id="rId27" Type="http://schemas.microsoft.com/office/2018/08/relationships/commentsExtensible" Target="commentsExtensi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603</Words>
  <Characters>3441</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Gilberts</dc:creator>
  <cp:lastModifiedBy>Rachael Gilberts</cp:lastModifiedBy>
  <cp:revision>8</cp:revision>
  <cp:lastPrinted>2016-11-24T13:55:00Z</cp:lastPrinted>
  <dcterms:created xsi:type="dcterms:W3CDTF">2021-07-23T14:29:00Z</dcterms:created>
  <dcterms:modified xsi:type="dcterms:W3CDTF">2021-08-11T15:32:00Z</dcterms:modified>
</cp:coreProperties>
</file>